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f09f" w14:textId="e23f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Аққайың аудандық мәслихат сессиясының 2009 жылғы 25 желтоқсандағы N 18-1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мәслихатының 2010 жылғы 23 шілдедегі N 22-2 шешімі. Солтүстік Қазақстан облысы Аққайың ауданының Әділет басқармасында 2010 жылғы 23 тамызда N 13-2-120 тіркелді. Күші жойылды (Солтүстік Қазақстан облысы Әділет департаментінің 2013 жылғы 2 сәуірдегі № 04-07/1933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Әділет департаментінің 02.04.2013 № 04-07/1933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Бюджеттік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 өзі басқару туралы Қазақстан Республикасының 2001 жылғы 23 қаңтардағы № 148 Заңы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аудандық бюджет туралы» Аққайың аудандық мәслихат сессиясының 2009 жылғы 25 желтоқсандағы № 18-1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 мемлекеттік Тізімінде тіркеу нөмірі № 13-2-112, 2010 жылғы 20 қаңтарда тіркелген, 2010 жылғы 11 ақпанда № 6 «Колос» газетінде жарияланған), 2010 жылғы 31 наурыздағы аудандық мәслихат сессиясының № 20-1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анықтауын еске алып (нормативтік құқықтық актілер мемлекеттік Тізімінде тіркеу нөмірі № 13-2-114, 2010 жылғы 23 сәуірде тіркелген, 2010 жылғы 23 сәуірде «Аққайың», 2010 жылғы 23 сәуірде «Колос» газеттерінде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«1475316» сандары «1474539»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«189142» сандары «190142»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«50002» сандары «51002»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«1234712» сандары «1231935»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«1473448» сандары «1472868,6»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 «таза бюджеттік несие беру» жолында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«7121» сандары «6923,4»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«229517» сандары «226740»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«11980» сандары «11950»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«87206» сандары «84233»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тармақшаны келесі мазмұнымен толықтырылсын 19) «Ұрпақ Қоры" бала табуды ынталандыру бойынша бағдарлама шегінде әлеуметтік көмек көрсету»;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«416» сандары «76»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1, 4, 5-қосымшаларына келісілді көрсетілген шешімнің 1, 2, 3-қосымшалар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қаңтарынан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XХII сессия IV шақырылымының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Тілеубергенов                           Б. Біләлов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Аққайың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733"/>
        <w:gridCol w:w="8013"/>
        <w:gridCol w:w="20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1 474 539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190 142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68 896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үшiн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мүлкін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1 231 935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1 231 935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1 231 935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53"/>
        <w:gridCol w:w="7533"/>
        <w:gridCol w:w="22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Жұмсалған қаражат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1 472 868,6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түрдегi мемлекеттiк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145 730,7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6 889,7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6 659,7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921 215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921 215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833 296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оқытудың жаңа технологияларын енгізу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117 927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117 927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27 875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</w:p>
        </w:tc>
      </w:tr>
      <w:tr>
        <w:trPr>
          <w:trHeight w:val="15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 бойынша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жүруін, сондай-ақ оларға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бірге жүретін адамдарға Мәскеу,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қалаларында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 жол жүруіне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шығыстарын 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4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теңестірілген,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майдандағы армия 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кірмеген, 1941 жылғы 22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1945 жылғы 3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аралығындағы кезеңде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бөлімшелерде, мекемелерде, әскери-оқу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әскери қызметтен өткен,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запасқа босатылған (отставка),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«1941-1945 жж. Ұлы Отан соғысында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Германияны жеңгенi үшiн»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«Жапонияны жеңгені үшін»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біржолғы материалдық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90 685,8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15 813,8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қызмет етуі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27 031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шараларын іске асыру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7 739,4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3 303,4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64 239,1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64 239,1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несие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6 923,4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-8 253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жұмыспен қамту және кадрларды қайта даярлау Стратегиясын іске асыру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93"/>
        <w:gridCol w:w="933"/>
        <w:gridCol w:w="1313"/>
        <w:gridCol w:w="6413"/>
        <w:gridCol w:w="1393"/>
      </w:tblGrid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лiгi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трансферттердің түсуі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1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  <w:tr>
        <w:trPr>
          <w:trHeight w:val="1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жұмыспен камтылу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күрделі жөндеу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</w:t>
            </w:r>
          </w:p>
        </w:tc>
      </w:tr>
      <w:tr>
        <w:trPr>
          <w:trHeight w:val="1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орта мектебін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19 326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12 890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1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ағымды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мен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орының бағдарламасын кеңейту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1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1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тәжірибесі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жұмыс істеуі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</w:tr>
      <w:tr>
        <w:trPr>
          <w:trHeight w:val="5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селосында 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объектілерін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селосында су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күрделі жөндеу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селосында су құбыры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мұнарасын күрделі жөндеу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</w:t>
            </w:r>
          </w:p>
        </w:tc>
      </w:tr>
      <w:tr>
        <w:trPr>
          <w:trHeight w:val="5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жұмыс істеуі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7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стратегияны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 поселокта,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(селосында) ауыл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огругтарында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селосындағы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клубын күрделі жөндеу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(Жол картасы)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елді мекендері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қала көшелерін,аудандық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автокөлік жолын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жөндеу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жөндеу жұмыстары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84 233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селолық округ әкім аппараттары бойынша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493"/>
        <w:gridCol w:w="2773"/>
        <w:gridCol w:w="3053"/>
        <w:gridCol w:w="2293"/>
      </w:tblGrid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Әкімшіліктін атауы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ферттер "Қала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риалдық-тех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никалық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653"/>
        <w:gridCol w:w="1553"/>
        <w:gridCol w:w="1553"/>
        <w:gridCol w:w="1553"/>
        <w:gridCol w:w="1553"/>
        <w:gridCol w:w="1553"/>
        <w:gridCol w:w="1493"/>
      </w:tblGrid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қыз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дан,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 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кү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тіп-ұс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жә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8249,8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30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