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4a6c" w14:textId="d184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қаңтарынан 2011 жылдың наурызына дейінгі кезеңінде Айыртау ауданының шақыру учаскесіне Қазақстан Республикасының еркек жынысты азаматтарын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2010 жылғы 8 желтоқсандағы N 35 шешімі. Солтүстік Қазақстан облысы Айыртау ауданының Әділет басқармасында 2010 жылғы 23 желтоқсанда N 13-3-125 тіркелді. Күші жойылды - Солтүстік Қазақстан облысы Айыртау ауданы әкімінің 2011 жылғы 16 қарашадағы N 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ауданы әкімінің 2011.11.16 </w:t>
      </w:r>
      <w:r>
        <w:rPr>
          <w:rFonts w:ascii="Times New Roman"/>
          <w:b w:val="false"/>
          <w:i w:val="false"/>
          <w:color w:val="ff0000"/>
          <w:sz w:val="28"/>
        </w:rPr>
        <w:t>N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2005 жылғы 8 шілдедегі № 74-III ҚРЗ «Әскери міндеттілік және әскери қызмет туралы»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«Қазақстан Республикасында әскери міндеттілер және әскерге шақырылғандарды әскери есепке алу тәртібі туралы Ережені бекіту туралы»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әскери есепке қою мақсатында, аудан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Тіркеу жылы он жеті жасқа толатын Қазақстан Республикасының еркек жынысты азаматтарын 2011 жылдың қаңтарынан 2011 жылдың наурызына дейінгі кезеңінде Айыртау ауданының шақыру учаскесінде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Р.Р. Тілеубаеваға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Тоқтасын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