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24c9" w14:textId="cc12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1994 жылы туған Ақжар ауданы аумағындағы Қазақстан Республикасының ер азаматтарының 2011 жылғы қаңтардан наурызға дейін әскерге шақыру учаскесінде тіркелуін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әкімінің 2010 жылғы 22 қарашадағы N 16 шешімі. Солтүстік Қазақстан облысы Ақжар ауданының Әділет басқармасында 2010 жылғы 6 желтоқсанда N 13-4-112 тіркелді. Күші жойылды - Солтүстік Қазақстан облысы Ақжар ауданы әкімінің 2011 жылғы 1 желтоқсандағы N 17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ауданы әкімінің 2011.12.01 </w:t>
      </w:r>
      <w:r>
        <w:rPr>
          <w:rFonts w:ascii="Times New Roman"/>
          <w:b w:val="false"/>
          <w:i w:val="false"/>
          <w:color w:val="ff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33-бабы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№ 74 Заңы 17-бабы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әскери міндеттілер мен әскерге шақырушыларды әскери есепке алуды жүргізу тәртібі туралы ережені бекіту туралы» Қазақстан Республикасы Үкіметінің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Тiркеу жылы он жетi жасқа толатын 1994 жылы туған Ақжар ауданы аумағындағы Қазақстан Республикасының ер азаматтарының 2011 жылғы қаңтардан наурызға дейін әскерге шақыру учаскесінде тіркелуі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Ғ.Қ. Айтмұхаметовқа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«1993 жылы туған және алдында тіркеуді өтпеген ересек жастағы ер азаматтардың Ақжар ауданының қорғаныс істері жөніндегі бөлімінің әскерге шақыру учаскесінде тіркеуін жүргізу туралы» аудан әкімінің 2010 жылғы 5 қаңтардағы № 01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06 қаңтарда № 13-4-94 нөмірімен нормативті құқықтық актілерді мемлекеттік тіркеу тіркелімінде тіркелген және аудандық «Дала дидары» газетінің 2010 жылғы 9 қаңтардағы № 1-2 санында жарияланған) күші жойылған деп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бірінші ресми жарияланған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Тастеміров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Ақжар ауданының қорғаныс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Т.С. Турабай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