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9099" w14:textId="9049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Пресновка ауылы орталық алаңына Қожаберген жырау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Пресновка селолық округі әкімінің 2010 жылғы 22 сәуірдегі N 13 шешімі. Солтүстік Қазақстан облысы Жамбыл ауданының Әділет басқармасында 2010 жылғы 26 мамырда N 13-7-129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"селолық", "селосы", "селосының" сөздері "ауылдық", "ауылы", "ауылының" сөздерімен ауыстырылды - Солтүстік Қазақстан облысы Жамбыл ауданы Преснов ауылдық округі әкімінің 12.11.2018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Пресновка ауылы тұрғындарының пікірін есепке ала отыра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Жамбыл ауданы Пресновка ауылының орталық алаңына Қожаберген жырау аты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бірінше рет ресми жарияланғаннан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Ж.Дүйсенбин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