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d1b7" w14:textId="bb0d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31 наурыздағы N 23/11 "2010 жылына арналған Қызылжар ауданының жеке санаттағы мұқтаж азаматтарына әлеуметтік көмек беру туралы" аудандық мәслихаттың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2010 жылғы 9 маусымдағы N 25/6 шешімі. Солтүстік Қазақстан облысы Қызылжар ауданының Әділет басқармасында 2010 жылғы 14 шілдеде N 13-8-129 тіркелді. Күші жойылды - Солтүстік Қазақстан облысы Қызылжар аудандық мәслихатының 2011 жылғы 28 наурыздағы N 33/7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аудандық мәслихатының 2011.03.28 </w:t>
      </w:r>
      <w:r>
        <w:rPr>
          <w:rFonts w:ascii="Times New Roman"/>
          <w:b w:val="false"/>
          <w:i w:val="false"/>
          <w:color w:val="ff0000"/>
          <w:sz w:val="28"/>
        </w:rPr>
        <w:t>N 33/7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Бюджеттік кодексінің 56-бабы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«Ұлы Отан соғысының қатысушылары мен мүгедектеріне және соларға теңестірілген адамдарға берілетін жеңілдіктер мен оларды әлеуметтік қорғау туралы» 1995 жылғы 28 сәуірдегі № 2247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2010 жылғы 31 наурыздағы № 23/11 «2010 жылына арналған Қызылжар ауданының жеке санаттағы мұқтаж азаматтарына әлеуметтік көмек беру туралы»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енгізілсін, (2010 жылғы 20 сәуірдегі № 13-8-122 мемлекеттік тіркеу нормативтік құқықтық актілерінің Тіркелімінде тіркелген, 2010 жылғы 22 сәуірдегі № 17 «Қызылжар», 2010 жылғы 23 сәуірдегі № 18 «Маяк» газеттерінде жарияланған), келесі толықтырулар: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мазмұндағы 3) тармақшасымен толықтыру: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өтініш және оқу мекемесімен жасалған шарты негізінде, күндізгі оқуда оқып жатқан аз қамтылған және көп балалы отбасылардағы студенттерге, жетім-студенттерге, оқу құны мөлшерінде, жылына бір рет оқуға төлеу.»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мемлекеттік тіркелген күнінен және ресми жарияланған күнінен бастап 10 күн өткенде күшіне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Құрманкина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Н. Сұлтанғазин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