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0030" w14:textId="ddf0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ауданының аумағындағы шақыру учаскесіне еркек жынысты Қазақстан Республикасының азаматтарын тіркеуге алуды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әкімінің 2010 жылғы 15 желтоқсандағы N 24 шешімі. Солтүстік Қазақстан облысы Қызылжар ауданының Әділет басқармасында 2010 жылғы 22 желтоқсанда N 13-8-136 тіркелді. Күші жойылды - Солтүстік Қазақстан облысы Қызылжар ауданы әкімінің 2011 жылғы 18 қарашадағы N 40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әкімінің 2011.11.18 </w:t>
      </w:r>
      <w:r>
        <w:rPr>
          <w:rFonts w:ascii="Times New Roman"/>
          <w:b w:val="false"/>
          <w:i w:val="false"/>
          <w:color w:val="ff0000"/>
          <w:sz w:val="28"/>
        </w:rPr>
        <w:t>N 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148-II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№ 74 Заңының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2006 жылғы 5 мамырдағы № 371 «Қазақстан Республикасында әскери міндеттілер мен әскерге шақырылушыларды әскери есепке алуды жүргізу тәртібі туралы ережені бекіту туралы» Қазақстан Республикасы Үкіметінің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 w:val="false"/>
          <w:i w:val="false"/>
          <w:color w:val="000000"/>
          <w:sz w:val="28"/>
        </w:rPr>
        <w:t>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еркек жынысты азаматтарын, тіркеуге алу жылы 17 жасқа толатындарды тіркеуге алу 2011 жылғы қаңтар-наурызда шақырту учаскесіне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С.С. Колесниковке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Қ. Пшенбаев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