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85b61" w14:textId="c485b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25 желтоқсандағы N 20-1 "2010-2012 жылдарға арналған аудан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2010 жылғы 6 тамыздағы N 26-1 шешімі. Солтүстік Қазақстан облысының Әділет департаментінде 2010 жылғы 18 тамызда N 13-9-122 тіркелді. Күші жойылды - Солтүстік Қазақстан облысы Мағжан Жұмабаев атындағы аудандық мәслихаттың 2010 жылғы 24 желтоқсандағы N 29-11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Мағжан Жұмабаев атындағы аудандық мәслихаттың 2010.12.24 N 29-11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 95-IY Бюджет кодексінің 104-бабы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25 желтоқсандағы № 20-1 «2010-2012 жылдарға арналған аудан бюджеті туралы» (нормативтік құқықтық актілерді мемлекеттік тіркеу тізілімінде 2010 жылғы 14 қаңтарда № 13-9-112 тіркелген, аудандық «Вести» газетінің 2010 жылғы 22 қаңтардағы № 4 санында, «Мағжан жұлдызы» газетінің 2010 жылғы 22 қаңтардағы № 4 санында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1-тармақта:</w:t>
      </w:r>
      <w:r>
        <w:br/>
      </w:r>
      <w:r>
        <w:rPr>
          <w:rFonts w:ascii="Times New Roman"/>
          <w:b w:val="false"/>
          <w:i w:val="false"/>
          <w:color w:val="000000"/>
          <w:sz w:val="28"/>
        </w:rPr>
        <w:t>
      1) тармақшада:</w:t>
      </w:r>
      <w:r>
        <w:br/>
      </w:r>
      <w:r>
        <w:rPr>
          <w:rFonts w:ascii="Times New Roman"/>
          <w:b w:val="false"/>
          <w:i w:val="false"/>
          <w:color w:val="000000"/>
          <w:sz w:val="28"/>
        </w:rPr>
        <w:t>
      «2379320» саны «2400467,9» санымен ауыстырылсын;</w:t>
      </w:r>
      <w:r>
        <w:br/>
      </w:r>
      <w:r>
        <w:rPr>
          <w:rFonts w:ascii="Times New Roman"/>
          <w:b w:val="false"/>
          <w:i w:val="false"/>
          <w:color w:val="000000"/>
          <w:sz w:val="28"/>
        </w:rPr>
        <w:t>
      «270314» саны «277314» санымен ауыстырылсын;</w:t>
      </w:r>
      <w:r>
        <w:br/>
      </w:r>
      <w:r>
        <w:rPr>
          <w:rFonts w:ascii="Times New Roman"/>
          <w:b w:val="false"/>
          <w:i w:val="false"/>
          <w:color w:val="000000"/>
          <w:sz w:val="28"/>
        </w:rPr>
        <w:t>
      «2080863» саны «2095010,9» санымен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«2383058,8» саны «2404206,7» санымен ауыстырылсын;</w:t>
      </w:r>
      <w:r>
        <w:br/>
      </w:r>
      <w:r>
        <w:rPr>
          <w:rFonts w:ascii="Times New Roman"/>
          <w:b w:val="false"/>
          <w:i w:val="false"/>
          <w:color w:val="000000"/>
          <w:sz w:val="28"/>
        </w:rPr>
        <w:t>
      6-тармақта «342521» саны «359529,5» санымен ауыстырылсын;</w:t>
      </w:r>
      <w:r>
        <w:br/>
      </w:r>
      <w:r>
        <w:rPr>
          <w:rFonts w:ascii="Times New Roman"/>
          <w:b w:val="false"/>
          <w:i w:val="false"/>
          <w:color w:val="000000"/>
          <w:sz w:val="28"/>
        </w:rPr>
        <w:t>
      7-тармақта «134983» санын «140133,4» санымен ауыстырылсын;</w:t>
      </w:r>
      <w:r>
        <w:br/>
      </w:r>
      <w:r>
        <w:rPr>
          <w:rFonts w:ascii="Times New Roman"/>
          <w:b w:val="false"/>
          <w:i w:val="false"/>
          <w:color w:val="000000"/>
          <w:sz w:val="28"/>
        </w:rPr>
        <w:t>
      13-қосымша келесі мазмұнды 14-тармақпен толықтырылсын:</w:t>
      </w:r>
      <w:r>
        <w:br/>
      </w:r>
      <w:r>
        <w:rPr>
          <w:rFonts w:ascii="Times New Roman"/>
          <w:b w:val="false"/>
          <w:i w:val="false"/>
          <w:color w:val="000000"/>
          <w:sz w:val="28"/>
        </w:rPr>
        <w:t>
      «14. Көп балалы отбасыларына мемлекеттік қолдауды қамтамасыз ету үшін «Болашақ қоры» бала туылуын ынталандыру бағдарламасы шегінде аумақта бала туылуын ынталандыруға бағытталған әлеуметтік көмек көрсету».</w:t>
      </w:r>
      <w:r>
        <w:br/>
      </w:r>
      <w:r>
        <w:rPr>
          <w:rFonts w:ascii="Times New Roman"/>
          <w:b w:val="false"/>
          <w:i w:val="false"/>
          <w:color w:val="000000"/>
          <w:sz w:val="28"/>
        </w:rPr>
        <w:t>
      нұсқалған шешімнің 1, 4, 11, 12, 13-қосымшалары осы шешімнің 1, 2, 3, 4, 5-қосымшаларына сәйкес жаңа редакцияда жазылсын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both"/>
      </w:pPr>
      <w:r>
        <w:rPr>
          <w:rFonts w:ascii="Times New Roman"/>
          <w:b w:val="false"/>
          <w:i/>
          <w:color w:val="000000"/>
          <w:sz w:val="28"/>
        </w:rPr>
        <w:t>      Сессия төрағасы                            Мәслихат хатшысы</w:t>
      </w:r>
      <w:r>
        <w:br/>
      </w:r>
      <w:r>
        <w:rPr>
          <w:rFonts w:ascii="Times New Roman"/>
          <w:b w:val="false"/>
          <w:i w:val="false"/>
          <w:color w:val="000000"/>
          <w:sz w:val="28"/>
        </w:rPr>
        <w:t>
</w:t>
      </w:r>
      <w:r>
        <w:rPr>
          <w:rFonts w:ascii="Times New Roman"/>
          <w:b w:val="false"/>
          <w:i/>
          <w:color w:val="000000"/>
          <w:sz w:val="28"/>
        </w:rPr>
        <w:t>      А. Сапаров                                 В. Гюнтнер</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Аудандық экономика және</w:t>
      </w:r>
      <w:r>
        <w:br/>
      </w:r>
      <w:r>
        <w:rPr>
          <w:rFonts w:ascii="Times New Roman"/>
          <w:b w:val="false"/>
          <w:i w:val="false"/>
          <w:color w:val="000000"/>
          <w:sz w:val="28"/>
        </w:rPr>
        <w:t>
</w:t>
      </w:r>
      <w:r>
        <w:rPr>
          <w:rFonts w:ascii="Times New Roman"/>
          <w:b w:val="false"/>
          <w:i/>
          <w:color w:val="000000"/>
          <w:sz w:val="28"/>
        </w:rPr>
        <w:t>      бюджетті жоспарлау</w:t>
      </w:r>
      <w:r>
        <w:br/>
      </w:r>
      <w:r>
        <w:rPr>
          <w:rFonts w:ascii="Times New Roman"/>
          <w:b w:val="false"/>
          <w:i w:val="false"/>
          <w:color w:val="000000"/>
          <w:sz w:val="28"/>
        </w:rPr>
        <w:t>
</w:t>
      </w:r>
      <w:r>
        <w:rPr>
          <w:rFonts w:ascii="Times New Roman"/>
          <w:b w:val="false"/>
          <w:i/>
          <w:color w:val="000000"/>
          <w:sz w:val="28"/>
        </w:rPr>
        <w:t>      бөлімінің бастығымен                       Е. Құлмамбетова</w:t>
      </w:r>
    </w:p>
    <w:bookmarkStart w:name="z4"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6 тамыздағы</w:t>
      </w:r>
      <w:r>
        <w:br/>
      </w:r>
      <w:r>
        <w:rPr>
          <w:rFonts w:ascii="Times New Roman"/>
          <w:b w:val="false"/>
          <w:i w:val="false"/>
          <w:color w:val="000000"/>
          <w:sz w:val="28"/>
        </w:rPr>
        <w:t>
№ 26-1 шешіміне 1-қосымша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1-қосымша</w:t>
      </w:r>
    </w:p>
    <w:p>
      <w:pPr>
        <w:spacing w:after="0"/>
        <w:ind w:left="0"/>
        <w:jc w:val="left"/>
      </w:pPr>
      <w:r>
        <w:rPr>
          <w:rFonts w:ascii="Times New Roman"/>
          <w:b/>
          <w:i w:val="false"/>
          <w:color w:val="000000"/>
        </w:rPr>
        <w:t xml:space="preserve"> Мағжан Жұмабаев ауданының 2010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53"/>
        <w:gridCol w:w="633"/>
        <w:gridCol w:w="7113"/>
        <w:gridCol w:w="243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2 400 467,9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277 314</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136 597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115 927</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59 260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14 367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27 300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52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 көрсетуге салынатын iшкi салықтар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17 560</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w:t>
            </w:r>
          </w:p>
        </w:tc>
      </w:tr>
      <w:tr>
        <w:trPr>
          <w:trHeight w:val="7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26 943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16 943</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Трансферттерден түсетін түсімдер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2 095 010,9</w:t>
            </w:r>
          </w:p>
        </w:tc>
      </w:tr>
      <w:tr>
        <w:trPr>
          <w:trHeight w:val="51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2 095 010,9</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мақсатты трансферттер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2 095 010,9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895"/>
        <w:gridCol w:w="917"/>
        <w:gridCol w:w="7761"/>
        <w:gridCol w:w="2770"/>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2404206,7</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230 621,3</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10 501,0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10 376,0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40 596,9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39 141,4</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156 547,1</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қызметін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155 587,6</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15 391,1</w:t>
            </w:r>
          </w:p>
        </w:tc>
      </w:tr>
      <w:tr>
        <w:trPr>
          <w:trHeight w:val="6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мен бақылау және коммуналдық меншік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13 019,1</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7 585,2</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7 066,2</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5 197,0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5 197,0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4 197,0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69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 құқық қорғау қызметі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1591,0</w:t>
            </w:r>
          </w:p>
        </w:tc>
      </w:tr>
      <w:tr>
        <w:trPr>
          <w:trHeight w:val="5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шаруашылығы,жолаушылар көлігі және автомобиль жолдары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1 591,0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1 577 731,1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1 577 731,1</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1 413 186,0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4 263,6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69 796,5</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нысандарын күрделі, ағымды жөндеу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60 885,0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164 726,6</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164 726,6</w:t>
            </w:r>
          </w:p>
        </w:tc>
      </w:tr>
      <w:tr>
        <w:trPr>
          <w:trHeight w:val="70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14 107,6</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29 164,0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мамандарына отын сатып алу бойынша әлеуметтік көмек көрсету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15 298,0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7 166,0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21 940,0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көмекшілердің қызмет көрсетуі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3711,0</w:t>
            </w:r>
          </w:p>
        </w:tc>
      </w:tr>
      <w:tr>
        <w:trPr>
          <w:trHeight w:val="14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шығындарын төлеуді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16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23 257,0</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үй-жайларын және құрылыстарын күрделі жөндеу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16 700,0</w:t>
            </w:r>
          </w:p>
        </w:tc>
      </w:tr>
      <w:tr>
        <w:trPr>
          <w:trHeight w:val="3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34 618,8</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21 986,6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9 718,1</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4 125,0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7 643,5</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3 393,0</w:t>
            </w:r>
          </w:p>
        </w:tc>
      </w:tr>
      <w:tr>
        <w:trPr>
          <w:trHeight w:val="31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жекелеген санаттарын тұрғын үймен қамтамасыз ету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жүйесімен қызмет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9 239,2</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Cумен жабдықтау жүйесін дамыту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9 239,2</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97 296,7</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34 320,9</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34 320,9</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38 918,2</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4 075,0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22 827,2</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11 418,0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15 834,9</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4 258,2</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11 491,0</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28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8 222,7</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3 912,9</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1 144,0</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3 004,8</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172 545,9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11 614,9</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10 238,9</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1 131,0</w:t>
            </w:r>
          </w:p>
        </w:tc>
      </w:tr>
      <w:tr>
        <w:trPr>
          <w:trHeight w:val="27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7 831,1</w:t>
            </w:r>
          </w:p>
        </w:tc>
      </w:tr>
      <w:tr>
        <w:trPr>
          <w:trHeight w:val="4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7 706,1</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22 380,0</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ветеринария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8 243,0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10 897,0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115 598,0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115 598,0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15 121,9</w:t>
            </w:r>
          </w:p>
        </w:tc>
      </w:tr>
      <w:tr>
        <w:trPr>
          <w:trHeight w:val="72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(селоларда),ауылдық (селолық) округтерде әлеуметтік жобаларды қаржыландыру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15 121,9</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8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25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32 735,5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21 820,0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қызметін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11 820,0</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іске асыру шеңберінде елді мекендер көшелерін жөндеу және ұстау </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10 915,5</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10 915,5</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9 349,2</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тұрғын үй-коммуналдық шаруашылығы, жолаушылар көлігі және автомобиль жолдары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4 891,7</w:t>
            </w:r>
          </w:p>
        </w:tc>
      </w:tr>
      <w:tr>
        <w:trPr>
          <w:trHeight w:val="67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4 773,4</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4 457,5</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4 437,5</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74 293,6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74 293,6</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73 894,0</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Таза бюджеттік кредиттеу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6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45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43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Қаржылық активтерімен операция бойынша қалдық</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активтерін сатып алу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активтерін сатудан түскен түсімдер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Бюджеттің (пайда) тапшылығы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-11 749,8</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(пайданы қолдану) тапшылығын қаржыландыру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11 749,8</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Займдардан түскен түсімдер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займдар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 шарттары</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8011,0</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p>
        </w:tc>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1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әкімшісі</w:t>
            </w:r>
          </w:p>
        </w:tc>
        <w:tc>
          <w:tcPr>
            <w:tcW w:w="0" w:type="auto"/>
            <w:vMerge/>
            <w:tcBorders>
              <w:top w:val="nil"/>
              <w:left w:val="single" w:color="cfcfcf" w:sz="5"/>
              <w:bottom w:val="single" w:color="cfcfcf" w:sz="5"/>
              <w:right w:val="single" w:color="cfcfcf" w:sz="5"/>
            </w:tcBorders>
          </w:tcPr>
          <w:p/>
        </w:tc>
      </w:tr>
      <w:tr>
        <w:trPr>
          <w:trHeight w:val="22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Займдарды өтеу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r>
      <w:tr>
        <w:trPr>
          <w:trHeight w:val="24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қаражаттың қолданыстағы қалдықтар</w:t>
            </w:r>
          </w:p>
        </w:tc>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3 738,8</w:t>
            </w:r>
          </w:p>
        </w:tc>
      </w:tr>
    </w:tbl>
    <w:bookmarkStart w:name="z5" w:id="3"/>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6 тамыздағы</w:t>
      </w:r>
      <w:r>
        <w:br/>
      </w:r>
      <w:r>
        <w:rPr>
          <w:rFonts w:ascii="Times New Roman"/>
          <w:b w:val="false"/>
          <w:i w:val="false"/>
          <w:color w:val="000000"/>
          <w:sz w:val="28"/>
        </w:rPr>
        <w:t>
№ 26-1 шешіміне 2-қосымша</w:t>
      </w:r>
    </w:p>
    <w:bookmarkEnd w:id="3"/>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4-қосымша</w:t>
      </w:r>
    </w:p>
    <w:p>
      <w:pPr>
        <w:spacing w:after="0"/>
        <w:ind w:left="0"/>
        <w:jc w:val="left"/>
      </w:pPr>
      <w:r>
        <w:rPr>
          <w:rFonts w:ascii="Times New Roman"/>
          <w:b/>
          <w:i w:val="false"/>
          <w:color w:val="000000"/>
        </w:rPr>
        <w:t xml:space="preserve"> Ауданның селолық округтерінің 2010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73"/>
        <w:gridCol w:w="693"/>
        <w:gridCol w:w="6853"/>
        <w:gridCol w:w="235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27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4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249 796,5</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 көрсету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156547,1</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156547,1</w:t>
            </w:r>
          </w:p>
        </w:tc>
      </w:tr>
      <w:tr>
        <w:trPr>
          <w:trHeight w:val="48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155587,6</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21986,6</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21986,6</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9718,1</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7643,5</w:t>
            </w:r>
          </w:p>
        </w:tc>
      </w:tr>
      <w:tr>
        <w:trPr>
          <w:trHeight w:val="24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34320,9</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34320,9</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34320,9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r>
      <w:tr>
        <w:trPr>
          <w:trHeight w:val="70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r>
      <w:tr>
        <w:trPr>
          <w:trHeight w:val="22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11820,0</w:t>
            </w:r>
          </w:p>
        </w:tc>
      </w:tr>
      <w:tr>
        <w:trPr>
          <w:trHeight w:val="46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 көшелерін жөндеу және ұстау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2253"/>
        <w:gridCol w:w="2213"/>
        <w:gridCol w:w="2093"/>
        <w:gridCol w:w="2413"/>
      </w:tblGrid>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Возвышенка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Гаврин</w:t>
            </w:r>
          </w:p>
        </w:tc>
      </w:tr>
      <w:tr>
        <w:trPr>
          <w:trHeight w:val="25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27613,6</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7476,6</w:t>
            </w:r>
          </w:p>
        </w:tc>
      </w:tr>
      <w:tr>
        <w:trPr>
          <w:trHeight w:val="21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6868,2</w:t>
            </w:r>
          </w:p>
        </w:tc>
      </w:tr>
      <w:tr>
        <w:trPr>
          <w:trHeight w:val="46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8478,9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6868,2</w:t>
            </w:r>
          </w:p>
        </w:tc>
      </w:tr>
      <w:tr>
        <w:trPr>
          <w:trHeight w:val="48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6805,2</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46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25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2422,8</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608,4</w:t>
            </w:r>
          </w:p>
        </w:tc>
      </w:tr>
      <w:tr>
        <w:trPr>
          <w:trHeight w:val="45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15121,9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253"/>
        <w:gridCol w:w="2153"/>
        <w:gridCol w:w="2073"/>
        <w:gridCol w:w="241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Конюхов</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w:t>
            </w:r>
          </w:p>
        </w:tc>
      </w:tr>
      <w:tr>
        <w:trPr>
          <w:trHeight w:val="25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6061,3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7697,1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6051,3</w:t>
            </w:r>
          </w:p>
        </w:tc>
      </w:tr>
      <w:tr>
        <w:trPr>
          <w:trHeight w:val="21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5577,3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7246,2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5066,3</w:t>
            </w:r>
          </w:p>
        </w:tc>
      </w:tr>
      <w:tr>
        <w:trPr>
          <w:trHeight w:val="4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5153,3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5596,1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7205,2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5028,8</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25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985,0</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153"/>
        <w:gridCol w:w="2133"/>
        <w:gridCol w:w="2073"/>
        <w:gridCol w:w="2393"/>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Молодежный</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Молодогва-</w:t>
            </w:r>
            <w:r>
              <w:br/>
            </w:r>
            <w:r>
              <w:rPr>
                <w:rFonts w:ascii="Times New Roman"/>
                <w:b w:val="false"/>
                <w:i w:val="false"/>
                <w:color w:val="000000"/>
                <w:sz w:val="20"/>
              </w:rPr>
              <w:t>
рдия</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r>
      <w:tr>
        <w:trPr>
          <w:trHeight w:val="25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6947,9</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11698,8</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7537,7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7393,1</w:t>
            </w:r>
          </w:p>
        </w:tc>
      </w:tr>
      <w:tr>
        <w:trPr>
          <w:trHeight w:val="21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6509,4</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5951,4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6509,4</w:t>
            </w:r>
          </w:p>
        </w:tc>
      </w:tr>
      <w:tr>
        <w:trPr>
          <w:trHeight w:val="48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5906,4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6633,4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5985,9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6479,4</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25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996,5</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5024,4</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883,7</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2033"/>
        <w:gridCol w:w="2133"/>
        <w:gridCol w:w="2013"/>
        <w:gridCol w:w="2413"/>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Писарев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Полудин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Пролетар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Таман</w:t>
            </w:r>
          </w:p>
        </w:tc>
      </w:tr>
      <w:tr>
        <w:trPr>
          <w:trHeight w:val="2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7618,9</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10641,6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6643,8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7889,4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6278,8</w:t>
            </w:r>
          </w:p>
        </w:tc>
      </w:tr>
      <w:tr>
        <w:trPr>
          <w:trHeight w:val="2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w:t>
            </w:r>
          </w:p>
        </w:tc>
      </w:tr>
      <w:tr>
        <w:trPr>
          <w:trHeight w:val="46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6540,4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6526,6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7025,0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4629,6</w:t>
            </w:r>
          </w:p>
        </w:tc>
      </w:tr>
      <w:tr>
        <w:trPr>
          <w:trHeight w:val="48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6492,6</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6984,0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4588,6</w:t>
            </w:r>
          </w:p>
        </w:tc>
      </w:tr>
      <w:tr>
        <w:trPr>
          <w:trHeight w:val="24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24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4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w:t>
            </w:r>
          </w:p>
        </w:tc>
      </w:tr>
      <w:tr>
        <w:trPr>
          <w:trHeight w:val="46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w:t>
            </w:r>
          </w:p>
        </w:tc>
      </w:tr>
      <w:tr>
        <w:trPr>
          <w:trHeight w:val="25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1124,2</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993"/>
        <w:gridCol w:w="2073"/>
        <w:gridCol w:w="2033"/>
        <w:gridCol w:w="2813"/>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Фурманов</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әкімдігі</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7174,7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8242,2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9455,4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53249,1</w:t>
            </w:r>
          </w:p>
        </w:tc>
      </w:tr>
      <w:tr>
        <w:trPr>
          <w:trHeight w:val="21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10558,9</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6436,7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6853,4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10558,9</w:t>
            </w:r>
          </w:p>
        </w:tc>
      </w:tr>
      <w:tr>
        <w:trPr>
          <w:trHeight w:val="48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6395,7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6812,4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10558,9</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19621,6</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19621,6</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8983,1</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3975,0</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6163,5</w:t>
            </w:r>
          </w:p>
        </w:tc>
      </w:tr>
      <w:tr>
        <w:trPr>
          <w:trHeight w:val="24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w:t>
            </w:r>
          </w:p>
        </w:tc>
      </w:tr>
      <w:tr>
        <w:trPr>
          <w:trHeight w:val="25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21820,0</w:t>
            </w:r>
          </w:p>
        </w:tc>
      </w:tr>
      <w:tr>
        <w:trPr>
          <w:trHeight w:val="4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11820,0</w:t>
            </w:r>
          </w:p>
        </w:tc>
      </w:tr>
      <w:tr>
        <w:trPr>
          <w:trHeight w:val="46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6"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6 тамыздағы</w:t>
      </w:r>
      <w:r>
        <w:br/>
      </w:r>
      <w:r>
        <w:rPr>
          <w:rFonts w:ascii="Times New Roman"/>
          <w:b w:val="false"/>
          <w:i w:val="false"/>
          <w:color w:val="000000"/>
          <w:sz w:val="28"/>
        </w:rPr>
        <w:t>
№ 26-1 шешіміне 3-қосымша</w:t>
      </w:r>
    </w:p>
    <w:bookmarkEnd w:id="4"/>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11-қосымша</w:t>
      </w:r>
    </w:p>
    <w:p>
      <w:pPr>
        <w:spacing w:after="0"/>
        <w:ind w:left="0"/>
        <w:jc w:val="left"/>
      </w:pPr>
      <w:r>
        <w:rPr>
          <w:rFonts w:ascii="Times New Roman"/>
          <w:b/>
          <w:i w:val="false"/>
          <w:color w:val="000000"/>
        </w:rPr>
        <w:t xml:space="preserve"> Ауданның 2010 жылға арналған республикалық бюджеттен берілетін ағымдағы нысаналы трансферттер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
        <w:gridCol w:w="948"/>
        <w:gridCol w:w="1131"/>
        <w:gridCol w:w="7850"/>
        <w:gridCol w:w="2522"/>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6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243 931,5</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w:t>
            </w:r>
          </w:p>
        </w:tc>
      </w:tr>
      <w:tr>
        <w:trPr>
          <w:trHeight w:val="42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қызметін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Ветинспекторларды ұстау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11 796</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146 751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146 751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812 12,0</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миницентрлер және мектепке дейінгі білім беру ұйымдарына мемлекеттік білім беру тапсырысын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52 298</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ішіндегі шағын орталық</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52 298</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мекемелердегі физика, химия және биология кабинеттерін оқу жабдығымен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12 291</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Булаев мектеп-гимназиясы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Совет орта мектебі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Молодая гвардия орта мектебі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4 097</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беретін мемлекеттік мекемелерде лингафондық және мультимедиялық кабинеттер құру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16 623</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Медвежка орта мектебі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орта мектебі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Золотонив орта мектебі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5 541</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 үшін оқулықтар мен оқу-әдістемелік кешендерді сатып алу және жеткізу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 үшін оқулықтар мен оқу-әдістемелік кешендерді сатып алу және жеткізу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4 659</w:t>
            </w:r>
          </w:p>
        </w:tc>
      </w:tr>
      <w:tr>
        <w:trPr>
          <w:trHeight w:val="43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мемлекеттік мекемелері үшін оқулықтар мен оқу-әдістемелік кешендерді жеткізу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 балалар бақшасы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19 740</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40 622</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балабақшасына күрделі жөндеу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 орта мектебіне күрделі жөндеу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орта мектебіне күрделі жөндеу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Чистовский орта мектебіне күрделі жөндеу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орта мектебіне күрделі жөндеу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21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49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51180</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18 140</w:t>
            </w:r>
          </w:p>
        </w:tc>
      </w:tr>
      <w:tr>
        <w:trPr>
          <w:trHeight w:val="2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тәжірибесі бағдарламасын кеңейту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әлеуметтік жұмыс орындарын құруына</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r>
      <w:tr>
        <w:trPr>
          <w:trHeight w:val="31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w:t>
            </w:r>
          </w:p>
        </w:tc>
      </w:tr>
      <w:tr>
        <w:trPr>
          <w:trHeight w:val="144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шығындарын төлеуді қамтамасыз ету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20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18 972</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34 204,5</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9142,0</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8011</w:t>
            </w:r>
          </w:p>
        </w:tc>
      </w:tr>
      <w:tr>
        <w:trPr>
          <w:trHeight w:val="46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22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22110</w:t>
            </w:r>
          </w:p>
        </w:tc>
      </w:tr>
      <w:tr>
        <w:trPr>
          <w:trHeight w:val="45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деңгейдегі ветеринария саласындағы мемлекеттік саясатты іске асыру жөніндегі қызметтер</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7973</w:t>
            </w:r>
          </w:p>
        </w:tc>
      </w:tr>
      <w:tr>
        <w:trPr>
          <w:trHeight w:val="27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w:t>
            </w:r>
          </w:p>
        </w:tc>
      </w:tr>
      <w:tr>
        <w:trPr>
          <w:trHeight w:val="255"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10897</w:t>
            </w:r>
          </w:p>
        </w:tc>
      </w:tr>
      <w:tr>
        <w:trPr>
          <w:trHeight w:val="48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аудандық маңызы бар, кент, ауыл (село), ауылдағы (селолық), округ аудан әкімінің аппараты</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w:t>
            </w:r>
          </w:p>
        </w:tc>
      </w:tr>
      <w:tr>
        <w:trPr>
          <w:trHeight w:val="690" w:hRule="atLeast"/>
        </w:trPr>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алдын-ала дайындау және жұмыспен қамту аумақтық стратегиясын дамыту кент, ауыл (село), ауылдағы (селолық), округ жобаларын әлеуметтік қаржыландыру</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2952,5</w:t>
            </w:r>
          </w:p>
        </w:tc>
      </w:tr>
    </w:tbl>
    <w:bookmarkStart w:name="z7"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6 тамыздағы</w:t>
      </w:r>
      <w:r>
        <w:br/>
      </w:r>
      <w:r>
        <w:rPr>
          <w:rFonts w:ascii="Times New Roman"/>
          <w:b w:val="false"/>
          <w:i w:val="false"/>
          <w:color w:val="000000"/>
          <w:sz w:val="28"/>
        </w:rPr>
        <w:t>
№ 26-1 шешіміне 4-қосымша</w:t>
      </w:r>
    </w:p>
    <w:bookmarkEnd w:id="5"/>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12-қосымша</w:t>
      </w:r>
    </w:p>
    <w:p>
      <w:pPr>
        <w:spacing w:after="0"/>
        <w:ind w:left="0"/>
        <w:jc w:val="left"/>
      </w:pPr>
      <w:r>
        <w:rPr>
          <w:rFonts w:ascii="Times New Roman"/>
          <w:b/>
          <w:i w:val="false"/>
          <w:color w:val="000000"/>
        </w:rPr>
        <w:t xml:space="preserve"> Мағжан Жұмабаев ауданының 2010 жылға арналған облыстық трансферттерінің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6"/>
        <w:gridCol w:w="810"/>
        <w:gridCol w:w="719"/>
        <w:gridCol w:w="8271"/>
        <w:gridCol w:w="2584"/>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63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3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140133,4</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қызметтері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бюджетті орындау мен бақылау және коммуналдық меншік саласындағы мемлекеттік саясатты іске асыру жөніндегі қызметтер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115 606</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115 606</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89946</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шығындар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8946</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мекемелерінде білім беру жүйесін ақпараттандыру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 ұйымдарының қызметін қамтамасыз ету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3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r>
      <w:tr>
        <w:trPr>
          <w:trHeight w:val="48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20 263</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Қарақоға селосындағы балабақшаға күрделі жөндеу жүргізу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 орта мектебіне күрделі жөндеу жүргізу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2414</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Чистовский орта мектебіне күрделі жөндеу жүргізу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Бастомар орта мектебіне күрделі жөнде жүргізу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орта мектебіне күрделі жөнде жүргізу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1 804,60</w:t>
            </w:r>
          </w:p>
        </w:tc>
      </w:tr>
      <w:tr>
        <w:trPr>
          <w:trHeight w:val="5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Ауданың (облыстық маңызы бар қаланың) жұмыспен қамту және әлеуметтік бағдарламалар бөлімі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1 804,60</w:t>
            </w:r>
          </w:p>
        </w:tc>
      </w:tr>
      <w:tr>
        <w:trPr>
          <w:trHeight w:val="70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28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54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азаматтардын жекелеген топтарына әлеуметтік көмек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91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 Отан соғысы ардагерлері мен қатысушыларына, Ұлы Отан соғысы ардагерлері мен қатысушыларының қатарына жататын жеңілдіктер бойынша тұлғалар және басқа санаттағы азаматтарға санаторлық-курорттық емделу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қоры" бала туылуын ынталандыру бағдарламасы бойынша әлеуметтік көмек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226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жж.Ұлы Отан соғысында Германияны жеңгені үшін"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22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Көмірдің құнының қымбаттауына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173,2</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орман,балық шаруашылығы,ерекше қорғалатын табиғи аумақтар, қоршаған ортаны және жануарлар дүниесін қорғау, жер қатынастары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12 169,40</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12 169,40</w:t>
            </w:r>
          </w:p>
        </w:tc>
      </w:tr>
      <w:tr>
        <w:trPr>
          <w:trHeight w:val="66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12 169,40</w:t>
            </w:r>
          </w:p>
        </w:tc>
      </w:tr>
      <w:tr>
        <w:trPr>
          <w:trHeight w:val="27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Возвышенка селосындағы селолық мәдениет үйіне күрделі жөндеу жүргізу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12 169,40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45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90"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 мекендердің автомобиль жолдарын жөндеу және ұстау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қаласындағы Буденный көшесін ағымдағы жөндеу</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bl>
    <w:bookmarkStart w:name="z8"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2010 жылғы 6 тамыздағы</w:t>
      </w:r>
      <w:r>
        <w:br/>
      </w:r>
      <w:r>
        <w:rPr>
          <w:rFonts w:ascii="Times New Roman"/>
          <w:b w:val="false"/>
          <w:i w:val="false"/>
          <w:color w:val="000000"/>
          <w:sz w:val="28"/>
        </w:rPr>
        <w:t>
№ 26-1 шешіміне 5-қосымша</w:t>
      </w:r>
    </w:p>
    <w:bookmarkEnd w:id="6"/>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 20-1 шешіміне 13-қосымша</w:t>
      </w:r>
    </w:p>
    <w:p>
      <w:pPr>
        <w:spacing w:after="0"/>
        <w:ind w:left="0"/>
        <w:jc w:val="left"/>
      </w:pPr>
      <w:r>
        <w:rPr>
          <w:rFonts w:ascii="Times New Roman"/>
          <w:b/>
          <w:i w:val="false"/>
          <w:color w:val="000000"/>
        </w:rPr>
        <w:t xml:space="preserve"> «Жергілікті өкілді органдар шешімімен жеке санаттағы мұқтаж азаматтарға әлеуметтік көмек көрсету» бағдарламасы бойынша қарастырылған әлеуметтік көмек түрлерінің тізімі</w:t>
      </w:r>
    </w:p>
    <w:p>
      <w:pPr>
        <w:spacing w:after="0"/>
        <w:ind w:left="0"/>
        <w:jc w:val="both"/>
      </w:pPr>
      <w:r>
        <w:rPr>
          <w:rFonts w:ascii="Times New Roman"/>
          <w:b w:val="false"/>
          <w:i w:val="false"/>
          <w:color w:val="000000"/>
          <w:sz w:val="28"/>
        </w:rPr>
        <w:t>      1. Ұлы Отан соғысының қатысушылары мен мүгедектеріне моншаға баруға және шаштараз қызметтері үшін қосымша әлеуметтік көмек көрсету;</w:t>
      </w:r>
      <w:r>
        <w:br/>
      </w:r>
      <w:r>
        <w:rPr>
          <w:rFonts w:ascii="Times New Roman"/>
          <w:b w:val="false"/>
          <w:i w:val="false"/>
          <w:color w:val="000000"/>
          <w:sz w:val="28"/>
        </w:rPr>
        <w:t>
      2. Ұлы Отан соғысының қатысушылары мен мүгедектеріне және жеңілдіктері мен кепілдіктері бойынша Ұлы Отан соғысының қатысушылары мен мүгедектеріне теңестірілген тұлғаларға; жеңілдіктері мен кепілдіктері бойынша Ұлы Отан соғысының қатысушылары мен мүгедектеріне теңестірілген басқа санаттағы тұлғаларға; «Алтын алқа», «Күміс алқа» белгілерімен марапатталған немесе бұрын «Ардақты ана» атағын алған, сондай-ақ І және ІІ дәрежелі «Ана даңқы» ордендерімен марапатталған көп балалы аналарға; Қазақстан Республикасына сіңірген ерекше еңбегі үшін зейнетақы тағайындалған тұлғаларға; Кеңес Одағының Батырларына, Социалистік Еңбек Ерлеріне, үш дәрәжелі Даңқ, үш дәрежелі Еңбек Даңқы ордендерінің иегерлеріне; 1988-1989 жылдардағы Чернобыль атом электр стансасындағы апаттың зардаптарын жоюға қатысқандарға, қоныс аудару күнінде құрсақта болған балаларды қоса алғанда оқшаулау және көшіру аймағынан қоныс аударылғандарға (өз еркімен кеткендерге) санаторлық–курорттық емделуге әлеуметтік көмек көрсету;</w:t>
      </w:r>
      <w:r>
        <w:br/>
      </w:r>
      <w:r>
        <w:rPr>
          <w:rFonts w:ascii="Times New Roman"/>
          <w:b w:val="false"/>
          <w:i w:val="false"/>
          <w:color w:val="000000"/>
          <w:sz w:val="28"/>
        </w:rPr>
        <w:t>
      3. Аз қамтылған отбасынан шыққан (бір адамға түсетін орташа табысы он айлық есептік көрсеткіштен аспайтын), Қазақстан Республикасының азаматы болып табылатын, Солтүстік Қазақстан облысының жоғары білім орындарында оқитын (күндізгі оқу түрі бойынша), үнемі Мағжан Жұмабаев ауданының аумағында тұратын, мемлекеттік жалпы білім беретін гранттың және несиенің иесі болмаған студенттерге әлеуметтік көмек;</w:t>
      </w:r>
      <w:r>
        <w:br/>
      </w:r>
      <w:r>
        <w:rPr>
          <w:rFonts w:ascii="Times New Roman"/>
          <w:b w:val="false"/>
          <w:i w:val="false"/>
          <w:color w:val="000000"/>
          <w:sz w:val="28"/>
        </w:rPr>
        <w:t>
      4. Ұлы Отан соғысының қатысушылары мен мүгедектеріне және жеңілдіктері мен кепілдіктері бойынша Ұлы Отан соғысының қатысушылары мен мүгедектеріне теңестірілген тұлғаларға жасанды тіс салуға;</w:t>
      </w:r>
      <w:r>
        <w:br/>
      </w:r>
      <w:r>
        <w:rPr>
          <w:rFonts w:ascii="Times New Roman"/>
          <w:b w:val="false"/>
          <w:i w:val="false"/>
          <w:color w:val="000000"/>
          <w:sz w:val="28"/>
        </w:rPr>
        <w:t>
      5. Туберкулез ауруымен ауыратын азаматтарға амбулаторлық емделу кезеңінде қосымша тамақтануға 600 теңге көлемінде әлеуметтік көмек көрсету;</w:t>
      </w:r>
      <w:r>
        <w:br/>
      </w:r>
      <w:r>
        <w:rPr>
          <w:rFonts w:ascii="Times New Roman"/>
          <w:b w:val="false"/>
          <w:i w:val="false"/>
          <w:color w:val="000000"/>
          <w:sz w:val="28"/>
        </w:rPr>
        <w:t>
      6. Астана қаласына авиатурмен баруға соғыс мүгедектері мен қатысушыларына және оларға теңестірілген тұлғаларға; Ұлы Отан соғысы жылдары қаза тапқан жауынгерлердің қайта тұрмысқа шықпаған жесірлеріне; қайтыс болған соғысқа қатысушылардың мүгедектігі жалпы ауру негізінде танылған, қайта тұрмысқа шықпаған әйелдеріне (күйеулеріне); қаза тапқан әскери қызметкерлердің отбасыларына; тылда еңбек еткен және әскери қызмет атқарған азаматтарға; «Алтын алқа», «Күміс алқа» белгілерімен немесе «Ардақты ана» орденімен марапатталған көп балалы аналарға әлеуметтік төлем көрсету;</w:t>
      </w:r>
      <w:r>
        <w:br/>
      </w:r>
      <w:r>
        <w:rPr>
          <w:rFonts w:ascii="Times New Roman"/>
          <w:b w:val="false"/>
          <w:i w:val="false"/>
          <w:color w:val="000000"/>
          <w:sz w:val="28"/>
        </w:rPr>
        <w:t>
      7. Ауданға тұрақты жұмыс істеуге келген дәрігерлер мен медициналық жоғары оқу орындарын бітірген түлектерге, орта медициналық қызметкерлерге бір реттік жәрдемақы;</w:t>
      </w:r>
      <w:r>
        <w:br/>
      </w:r>
      <w:r>
        <w:rPr>
          <w:rFonts w:ascii="Times New Roman"/>
          <w:b w:val="false"/>
          <w:i w:val="false"/>
          <w:color w:val="000000"/>
          <w:sz w:val="28"/>
        </w:rPr>
        <w:t>
      8. Өрттен зардап шеккен азаматтарға бір реттік әлеуметтік көмек көрсету;</w:t>
      </w:r>
      <w:r>
        <w:br/>
      </w:r>
      <w:r>
        <w:rPr>
          <w:rFonts w:ascii="Times New Roman"/>
          <w:b w:val="false"/>
          <w:i w:val="false"/>
          <w:color w:val="000000"/>
          <w:sz w:val="28"/>
        </w:rPr>
        <w:t>
      9. Су тасқынынан зардап шеккен азаматтарға бір реттік әлеуметтік көмек көрсету;</w:t>
      </w:r>
      <w:r>
        <w:br/>
      </w:r>
      <w:r>
        <w:rPr>
          <w:rFonts w:ascii="Times New Roman"/>
          <w:b w:val="false"/>
          <w:i w:val="false"/>
          <w:color w:val="000000"/>
          <w:sz w:val="28"/>
        </w:rPr>
        <w:t>
      10. Ұлы Отан соғысының қатысушылары мен мүгедектеріне коммуналдық қызметке әлеуметтік көмек көрсету;</w:t>
      </w:r>
      <w:r>
        <w:br/>
      </w:r>
      <w:r>
        <w:rPr>
          <w:rFonts w:ascii="Times New Roman"/>
          <w:b w:val="false"/>
          <w:i w:val="false"/>
          <w:color w:val="000000"/>
          <w:sz w:val="28"/>
        </w:rPr>
        <w:t>
      11. Жеке санаттағы азаматтарға Мағжан Жұмабаев ауданы бойынша қоғамдық көлікте (таксиден басқа) жүруге әлеуметтік көмек көрсету;</w:t>
      </w:r>
      <w:r>
        <w:br/>
      </w:r>
      <w:r>
        <w:rPr>
          <w:rFonts w:ascii="Times New Roman"/>
          <w:b w:val="false"/>
          <w:i w:val="false"/>
          <w:color w:val="000000"/>
          <w:sz w:val="28"/>
        </w:rPr>
        <w:t>
      12. Халықтың әлеуметтік осал топтарына шұғыл әлеуметтік қолдауды қажет ететін өмірдің өте қиын жағдайларында: денсаулығы өте нашарлаған кезеңінде, обыр және туберкулез ауруларын емдеуге, ота жасау қажеттігінде бір реттік әлеуметтік көмек;</w:t>
      </w:r>
      <w:r>
        <w:br/>
      </w:r>
      <w:r>
        <w:rPr>
          <w:rFonts w:ascii="Times New Roman"/>
          <w:b w:val="false"/>
          <w:i w:val="false"/>
          <w:color w:val="000000"/>
          <w:sz w:val="28"/>
        </w:rPr>
        <w:t>
      13. Соғысқа қатысушылар мен соғыс мүгедектерiне және оларға теңестiрiлген тұлғаларға, олардың жесiрлерiне, қаза тапқан әскери қызметкерлердiң отбасыларына, тылда еңбек етiп, әскери қызмет атқарған азаматтарға тұрғын үй жөндеуге әлеуметтік көмек көрсету;</w:t>
      </w:r>
      <w:r>
        <w:br/>
      </w:r>
      <w:r>
        <w:rPr>
          <w:rFonts w:ascii="Times New Roman"/>
          <w:b w:val="false"/>
          <w:i w:val="false"/>
          <w:color w:val="000000"/>
          <w:sz w:val="28"/>
        </w:rPr>
        <w:t>
      14. Көп балалы отбасыларына мемлекеттік қолдауды қамтамасыз ету үшін «Болашақ қоры» бала туылуын ынталандыру бағдарламасы шегінде аумақта бала туылуын ынталандыруға бағытталған әлеуметтік көмек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