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0a29" w14:textId="cd90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Тайынша ауданы мәслихатының депутаттығына үміткерлердің үгіттік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2010 жылғы 22 ақпандағы N 74 қаулысы. Солтүстік Қазақстан облысы Тайынша ауданының Әділет басқармасында 2010 жылғы 1 наурызда N 13-11-168 тіркелді. Күші жойылды - Солтүстік Қазақстан облысы Тайынша аудандық әкімдігінің 2010 жылғы 23 желтоқсандағы N 594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Тайынша аудандық әкімдігінің 2010.12.23 N 594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сайлау туралы» Қазақстан Республикасы 1995 жылғы 28 қыркүйектегі № 2464 Конституциялық Заңының 28-бабы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Тайынша аудандық сайлау комиссиясымен бірлесіп № 2 сайлау округі бойынша шыққандардың орнына Тайынша ауданы мәслихатының депутаттығына үміткерлердің үгіттік материалдарын орналастыру үшін қосымшаға сәйкес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Тарихи, мәдени немесе сәулеттік құны бар ескерткіштерге, обелисктерге, ғимараттар мен имереттерге, сондай-ақ дауыс беретін үй-жайда үгіттік материалдарды ілуге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күннен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Маковский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Тайынша ауданы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төрайымы                     Ю. Солунина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2010 жылғы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ақпандағы № 74 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Тайынша ауданы мәслихатының депутаттығына үміткерлердің үгіттік материалдарын орналастыру үшін орындар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233"/>
        <w:gridCol w:w="7093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материалдарды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қаласы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Жарнамалық қалқа, мәдениет Үйінің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ғимараты, Железнодорожный мөлтек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қаласы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Тумба, М. Жұмабаев көшесі, дәріхана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қаласы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Жарнамалық қалқа, Коммунистическая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