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b628" w14:textId="c5bb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Тайынша ауданы Абай ауылдық округі елді мекендерінің құрамдық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Абай селолық округі әкімінің 2010 жылғы 10 желтоқсандағы N 13 шешімі. Солтүстік Қазақстан облысы Тайынша ауданының Әділет басқармасында 2010 жылғы 21 желтоқсанда N 13-11-198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Барлық мәтін бойынша "селолық", "селосы" сөздері "ауылдық", "ауылы" сөздерімен ауыстырылды - Солтүстік Қазақстан облысы Тайынша ауданы Абай ауылдық округі әкімінің 28.06.2018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 пікірін ескере отырып ауылдық округтің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Тайынша ауданы Абай ауылдық округі елді мекендерінің құрамдық бөліктеріне қосымшаға сәйкес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округтің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Ысқақов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әкімінің 2010 жылғы 10 желтоқсандағы № 13 шешіміне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Тайынша ауданы Абай ауылдық округі елді мекендерінің құрамдық бөліктеріне атау беру туралы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Қарағаш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бірінші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Жумжумин екінші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Жақан Сыздықов үшінші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Қызылағаш төртінші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Белорусская бесінші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Центральная алтыншы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Садовая жетінші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Валиханов сегізінші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Жанатлекская тоғызыншы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Школьная оныншы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Молодежная он бірінші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Калиновка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Западная бірінші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Почтовая екінші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Школьная үшінші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Центральная төртінші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Кооперативная бесінші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Донецкая алтыншы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Восточная жетінші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Константиновка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Западная бірінші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Центральная екінші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Школьная үшінші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Степная төртінші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Восточная бесінші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Тапшил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Күншығыс бірінші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Егемендік екінші көшесі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