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8419" w14:textId="d618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Тайынша ауданы Зеленогай ауылдық округі елді мекендерінің құрамдық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Зеленогай селолық округі әкімінің 2010 жылғы 15 қарашадағы N 6 шешімі. Солтүстік Қазақстан облысы Тайынша ауданының Әділет басқармасында 2010 жылғы 23 қарашада N 13-11-195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Барлық мәтін бойынша "селолық", "селосы" сөздері "ауылдық", "ауылы" сөздерімен ауыстырылды - Солтүстік Қазақстан облысы Тайынша ауданы Зеленогай ауылдық округі әкімінің 22.06.2018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халық пікірін ескере отырып ауылдық округтің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Тайынша ауданы Зеленогай ауылдық округі елді мекендерінің құрамдық бөліктеріне қосымшаға сәйкес атау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округтің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 ауылдық округі әкімінің 010 жылғы 15 қарашадағы № 6 шешіміне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Тайынша ауданы Зеленогай ауылдық округі елді мекендерінің құрамдық бөліктеріне атау беру туралы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Жарғайын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Школьная бірінші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Зеленый Гай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Молодежная бірінші көшес;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Степная екінші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Шевченко үшінші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Вовровского төртінші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С.Багинский атындағы бесінші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М.Каримов атындағы алтыншы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Восточная жетінші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Целинная сегізінші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Строительная тоғызыншы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Пролетарская оныншы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Полевая он бірінші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Зеленая он екінші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Цветочная он үшінші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Школьная он төртінші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Новогречановка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Центральная бірінші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Садовая екінші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Красноармейская үшінші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Комсомольская төртінші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Школьная бесінші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Северная алтыншы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Солнечная жетінші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Веселая сегізінші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Конституция тоғызыншы көшесі.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