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53147" w14:textId="cd531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Тимирязев ауданы бойынша көшпелі сауда орындарын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Тимирязев аудандық мәслихатының 2010 жылғы 20 шілдедегі N 137 қаулысы. Солтүстік Қазақстан облысының Әділет департаментінде 2010 жылғы 4 тамызда N 13-12-112 тіркелді. Күші жойылды – Солтүстік Қазақстан облысы Тимирязев ауданы әкімдігінің 2016 жылғы 3 наурыздағы N 65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– Солтүстік Қазақстан облысы Тимирязев ауданы әкімдігінің 03.03.2016 </w:t>
      </w:r>
      <w:r>
        <w:rPr>
          <w:rFonts w:ascii="Times New Roman"/>
          <w:b w:val="false"/>
          <w:i w:val="false"/>
          <w:color w:val="ff0000"/>
          <w:sz w:val="28"/>
        </w:rPr>
        <w:t>N 65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(қол қойылған күннен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№ 148 Заңының 31-бабы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1-тармағының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"Сауда қызметін реттеу туралы" Қазақстан Республикасының 2004 жылғы 12 сәуірдегі № 544 Заңының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27-баптарымен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2005 жылғы 21 сәуірдегі № 371 қаулысымен бекітілген, ішкі сауда Ережесінің </w:t>
      </w:r>
      <w:r>
        <w:rPr>
          <w:rFonts w:ascii="Times New Roman"/>
          <w:b w:val="false"/>
          <w:i w:val="false"/>
          <w:color w:val="000000"/>
          <w:sz w:val="28"/>
        </w:rPr>
        <w:t>120-тармағына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Тимирязев ауданының елді мекен пункттерінде көшпелі сауданы жүзеге асыру үшін қосымшаға сәйкес орындарын белгілеу.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Селолық округі әкімдеріне сауда орындарына бөлінген аумақтарды көркейту бойынша жұмыстарды жүргізу.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 ресми жарияланған күннен кейін он күнтізбелік күн өткеннен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қаулының орындалуына бақылау аудан әкімінің орынбасары И.В. Циммерманға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Қасенов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20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137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Тимирязев ауданының елді мекендеріндегі сауда орындарының тізімі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1. Ақсуат селосындағы "Ирина" дүкені қоршауының бойындағы аумақ, Целинная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Ақжан селосындағы "Солтүстік Байлық" жауапкершілігі шектеулі серіктестігі орталық конторына қарама-қарсысындағы асфальт төселген алаң, Мир көшесі;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Приозерное селосындағы фельдшерлік-акушерлік пунктінің жанындағы аумақ, Центральная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 Белоградовка селосындағы "Елена" дүкенінің оң жағы, Школьная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5. Ақсу селосындағы Суворов Александр Николаевичтің қоршауының жанындағы аумақ, Целинная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Дзержинское селосындағы "Салтанат" дүкенінің жанындағы аумақ, Ақсуат көшесі № 24;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Докучаев селосындағы "Надежда" дүкені қоршауының бойындағы Школьная көшесі;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Северное селосындағы мектеп аумағының кіре берісіндегі қоршау жаны, Лесная көшесі;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9. Дмитриевка селосындағы аспаздық цехы ғимаратымен және "Асем" дүкені арасындағы алаң, Торговая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10. Ынтымақ селосындағы жеке кәсіпкер Ж.С. Қасеновтің дүкені мен фельдшерлік-акушерлік пунктінің қоршауының бойы, Центральная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Жарқын селосындағы жеке кәсіпкер А.К.Шаяхметовтің дүкенінің аумағы, Басты көшесі;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12. Дружба селосындағы стадион алаңына кіре берісте асфальт төселген алаң, Мир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13.Комсомольский селосындағы "Продукты" дүкенінің жанындағы аумақ, Комсомольская көшесі;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14. Мичуринский селосындағы "Мичуринское" жауапкершілігі шектеулі серіктестігінің орталық конторына қарама - қарсы, Жамбыл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15. Москворецкое селосындағы "Москворецкое" жауапкершілігі шектеулі серкістесік орталық конторы және "Ольга" дүкенінің алдындағы асфальт төселген алаң, Центральная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16. Степной селосындағы "Қазпошта" акционерлік қоғамы пошталық бөлімшесінің алдындағы аумақ, Студенческая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17. Ракитное селосындағы бұрынғы бастауыш мектеп ғимаратының жанында, Юбилейная көшесі;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18. Хмельницкий селосындағы "Сағат СҚ" жауапкершілігі шектеулігі серіктестігінің сауда орталығы және селолық клубының арасынан өтетін жер, Калинин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19. Есіл ауылындағы "Богви" жауапкершілігі шектеулі серіктестігі асхана ғимаратының алдында, Киров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20. Нарынгүл селосындағы Ширяев Дмитрий Ивановичтің қоршауының жанындағы аумақ, Озерная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21. Ленинское селосындағы ескі контордың алдындағы асфальт төселген алаң, Комсомольская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22. Целинное селосындағы "Қазпошта" акционерлік қоғамының пошта бөлімшесінің алдындағы аумақ, Бауманская көшесі;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23. Тимирязев селосындағы базардағы жеке кәсіпкерлер Л.В. Саркисян мен Е.А. Дьяконованың аумағының арасындағы асфальт төселген алаң;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24. Рассвет селосындағы - медициналық пунктіне іргелес аумағы, Урожайная көшесі.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