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5f4a" w14:textId="3ec5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ауданының аумағында сайлаушылармен кездесу өткізу үшін үй-жайларды және үгіттік баспа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2010 жылғы 29 қыркүйектегі N 180 қаулысы. Солтүстік Қазақстан облысының Әділет департаментінде 2010 жылғы 14 қазанда N 13-12-115 тіркелді. Күші жойылды - Солтүстік Қазақстан облысы Тимирязев ауданының әкімдігінің 2010 жылғы 03 қарашада N 203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Солтүстік Қазақстан облысы Тимирязев ауданының әкімдігінің 2010.11.03 N 203 Қаулысымен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№ 2464 Конституциялық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Тимирязев ауданының аумағында № 11 сайлау округі бойынша кеткен депутаттың орнына аудандық мәслихаттың депутаттығына кандидаттардың үгіттік баспа материалдарын орналастыру үшін 1 қосымшаға сәйкес орындарды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 11 сайлау округі бойынша кеткен депутаттың орнына аудандық мәслихат депутаттығына кандидаттар сайлаушылармен кездесу өткізу үшін 2-қосымшаға сәйкес үй-жайды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 Е.В. Худяковқа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Г.Г. Бутыч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180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округі бойынша кеткен депутаттың орнына аудандық мәслихаттың депутаттығына кандидаттардың үгіттік баспа материалдарын орналастыру үшін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763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орны</w:t>
            </w:r>
          </w:p>
        </w:tc>
      </w:tr>
      <w:tr>
        <w:trPr>
          <w:trHeight w:val="30" w:hRule="atLeast"/>
        </w:trPr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селосы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селолық округ әкімі аппаратының ғимараты маңы аумағындағы ақпараттық стенд, Букетова көшесі,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атындағы Тимирязев жалпы білімді мектеп-гимназиясының ғимараты маңы аумағындағы ақпараттық стенд, Букетова көшесі, 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қазақ мектеп-интернатының ғимараты маңы аумағындағы ақпараттық стенд, Жұмабаев көшесі,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Мәдениет үйінің ғимараты маңы аумағындағы ақпараттық стенд, Жеңіс көшесі, 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180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округі бойынша кеткен депутаттың орнына аудандық мәслихаттың депутаттығына кандидаттар сайлаушылармен кездесу өткізу үшін үй-жайлардың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763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өтетін орны</w:t>
            </w:r>
          </w:p>
        </w:tc>
      </w:tr>
      <w:tr>
        <w:trPr>
          <w:trHeight w:val="30" w:hRule="atLeast"/>
        </w:trPr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селосы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атындағы Тимирязев жалпы білімді мектеп-гимназиясы, Букетова көшесі, 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қазақ мектеп-интернаты, Жұмабаев көшесі,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Мәдениет үйі, Жеңіс көшесі, 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