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e3eec" w14:textId="a1e3e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25 желтоқсандағы N 19/1 "2010-2012 жылдарға арналған Тимирязев ауданының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2010 жылғы 24 желтоқсандағы N 28/1 шешімі. Солтүстік Қазақстан облысының Әділет департаментінде 2011 жылғы 12 қаңтарда N 13-12-119 тіркелді. Күші жойылды - Солтүстік Қазақстан облысы Тимирязев аудандық мәслихатының 2011 жылғы 28 наурыздағы N 31/7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Тимирязев аудандық мәслихатының 2011.03.28 N 31/7 Шешімімен</w:t>
      </w:r>
    </w:p>
    <w:bookmarkEnd w:id="0"/>
    <w:bookmarkStart w:name="z2" w:id="1"/>
    <w:p>
      <w:pPr>
        <w:spacing w:after="0"/>
        <w:ind w:left="0"/>
        <w:jc w:val="both"/>
      </w:pPr>
      <w:r>
        <w:rPr>
          <w:rFonts w:ascii="Times New Roman"/>
          <w:b w:val="false"/>
          <w:i w:val="false"/>
          <w:color w:val="000000"/>
          <w:sz w:val="28"/>
        </w:rPr>
        <w:t xml:space="preserve">      2008 жылғы 4 желтоқсандағы № 95-ІV Қазақстан Республикасы Бюджеттік кодексінің 109-бабы </w:t>
      </w:r>
      <w:r>
        <w:rPr>
          <w:rFonts w:ascii="Times New Roman"/>
          <w:b w:val="false"/>
          <w:i w:val="false"/>
          <w:color w:val="000000"/>
          <w:sz w:val="28"/>
        </w:rPr>
        <w:t>1-тармағына</w:t>
      </w:r>
      <w:r>
        <w:rPr>
          <w:rFonts w:ascii="Times New Roman"/>
          <w:b w:val="false"/>
          <w:i w:val="false"/>
          <w:color w:val="000000"/>
          <w:sz w:val="28"/>
        </w:rPr>
        <w:t xml:space="preserve">, 2001 жылғы 23 қаңтардағы № 148 «Қазақстан Республикасындағы жергілікті мемлекеттік басқару және өзін-өзі басқару туралы» Қазақстан Республикасы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Аудандық мәслихаттың IV шақырымы он тоғызыншы сессиясының «2010-2012 жылдарға арналған Тимирязев ауданының аудандық бюджеті туралы» 2009 жылғы 25 желтоқсандағы № 19/1 </w:t>
      </w:r>
      <w:r>
        <w:rPr>
          <w:rFonts w:ascii="Times New Roman"/>
          <w:b w:val="false"/>
          <w:i w:val="false"/>
          <w:color w:val="000000"/>
          <w:sz w:val="28"/>
        </w:rPr>
        <w:t>шешіміне</w:t>
      </w:r>
      <w:r>
        <w:rPr>
          <w:rFonts w:ascii="Times New Roman"/>
          <w:b w:val="false"/>
          <w:i w:val="false"/>
          <w:color w:val="000000"/>
          <w:sz w:val="28"/>
        </w:rPr>
        <w:t xml:space="preserve"> (2010 жылғы 14 қаңтардан № 13-12-100 нормативтік құқықтық актілерді мемлекеттік тіркеу тізілімінде тіркелген, 2010 жылғы 23 қаңтардағы № 4 (1872) «Нива» газетінде жарияланған) келесі өзгерістер енгізілсін:</w:t>
      </w:r>
      <w:r>
        <w:br/>
      </w:r>
      <w:r>
        <w:rPr>
          <w:rFonts w:ascii="Times New Roman"/>
          <w:b w:val="false"/>
          <w:i w:val="false"/>
          <w:color w:val="000000"/>
          <w:sz w:val="28"/>
        </w:rPr>
        <w:t>
      1 тармақта:</w:t>
      </w:r>
      <w:r>
        <w:br/>
      </w:r>
      <w:r>
        <w:rPr>
          <w:rFonts w:ascii="Times New Roman"/>
          <w:b w:val="false"/>
          <w:i w:val="false"/>
          <w:color w:val="000000"/>
          <w:sz w:val="28"/>
        </w:rPr>
        <w:t>
      1) тармақшада</w:t>
      </w:r>
      <w:r>
        <w:br/>
      </w:r>
      <w:r>
        <w:rPr>
          <w:rFonts w:ascii="Times New Roman"/>
          <w:b w:val="false"/>
          <w:i w:val="false"/>
          <w:color w:val="000000"/>
          <w:sz w:val="28"/>
        </w:rPr>
        <w:t>
      «1 281 799,1» сандары «1 280 451,1» сандарымен ауыстырылсын;</w:t>
      </w:r>
      <w:r>
        <w:br/>
      </w:r>
      <w:r>
        <w:rPr>
          <w:rFonts w:ascii="Times New Roman"/>
          <w:b w:val="false"/>
          <w:i w:val="false"/>
          <w:color w:val="000000"/>
          <w:sz w:val="28"/>
        </w:rPr>
        <w:t>
      «1 107 255,1» сандары «1 105 907,1»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«1 296 982» сандары «1 295 634» сандарымен ауыстырылсын;</w:t>
      </w:r>
      <w:r>
        <w:br/>
      </w:r>
      <w:r>
        <w:rPr>
          <w:rFonts w:ascii="Times New Roman"/>
          <w:b w:val="false"/>
          <w:i w:val="false"/>
          <w:color w:val="000000"/>
          <w:sz w:val="28"/>
        </w:rPr>
        <w:t>
      9 тармақта:</w:t>
      </w:r>
      <w:r>
        <w:br/>
      </w:r>
      <w:r>
        <w:rPr>
          <w:rFonts w:ascii="Times New Roman"/>
          <w:b w:val="false"/>
          <w:i w:val="false"/>
          <w:color w:val="000000"/>
          <w:sz w:val="28"/>
        </w:rPr>
        <w:t>
      «175 974» сандары «174 626» сандарымен ауыстырылсын;</w:t>
      </w:r>
      <w:r>
        <w:br/>
      </w:r>
      <w:r>
        <w:rPr>
          <w:rFonts w:ascii="Times New Roman"/>
          <w:b w:val="false"/>
          <w:i w:val="false"/>
          <w:color w:val="000000"/>
          <w:sz w:val="28"/>
        </w:rPr>
        <w:t>
      8) тармақшада:</w:t>
      </w:r>
      <w:r>
        <w:br/>
      </w:r>
      <w:r>
        <w:rPr>
          <w:rFonts w:ascii="Times New Roman"/>
          <w:b w:val="false"/>
          <w:i w:val="false"/>
          <w:color w:val="000000"/>
          <w:sz w:val="28"/>
        </w:rPr>
        <w:t>
      «125 605» сандары «124 257» сандарымен ауыстырылсын;</w:t>
      </w:r>
      <w:r>
        <w:br/>
      </w:r>
      <w:r>
        <w:rPr>
          <w:rFonts w:ascii="Times New Roman"/>
          <w:b w:val="false"/>
          <w:i w:val="false"/>
          <w:color w:val="000000"/>
          <w:sz w:val="28"/>
        </w:rPr>
        <w:t>
      осы шешімнің 1-қосымшасы сәйкес көрсетілген шешімге 1-қосымшасы жаңа редакциямен баяндалсын (қоса берілген).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енгізілген.</w:t>
      </w:r>
    </w:p>
    <w:bookmarkEnd w:id="1"/>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ХХVІІІ сессия төрағасы                     хатшысы</w:t>
      </w:r>
      <w:r>
        <w:br/>
      </w:r>
      <w:r>
        <w:rPr>
          <w:rFonts w:ascii="Times New Roman"/>
          <w:b w:val="false"/>
          <w:i w:val="false"/>
          <w:color w:val="000000"/>
          <w:sz w:val="28"/>
        </w:rPr>
        <w:t>
</w:t>
      </w:r>
      <w:r>
        <w:rPr>
          <w:rFonts w:ascii="Times New Roman"/>
          <w:b w:val="false"/>
          <w:i/>
          <w:color w:val="000000"/>
          <w:sz w:val="28"/>
        </w:rPr>
        <w:t>      В. Чигиринских                             Ғ. Шаяхметов</w:t>
      </w:r>
    </w:p>
    <w:p>
      <w:pPr>
        <w:spacing w:after="0"/>
        <w:ind w:left="0"/>
        <w:jc w:val="both"/>
      </w:pPr>
      <w:r>
        <w:rPr>
          <w:rFonts w:ascii="Times New Roman"/>
          <w:b w:val="false"/>
          <w:i/>
          <w:color w:val="000000"/>
          <w:sz w:val="28"/>
        </w:rPr>
        <w:t>      КЕЛІСІЛГЕН: 2010 жылғы 24 желтоқсан</w:t>
      </w:r>
    </w:p>
    <w:p>
      <w:pPr>
        <w:spacing w:after="0"/>
        <w:ind w:left="0"/>
        <w:jc w:val="both"/>
      </w:pPr>
      <w:r>
        <w:rPr>
          <w:rFonts w:ascii="Times New Roman"/>
          <w:b w:val="false"/>
          <w:i/>
          <w:color w:val="000000"/>
          <w:sz w:val="28"/>
        </w:rPr>
        <w:t>      «Тимирязев ауданы бойынша</w:t>
      </w:r>
      <w:r>
        <w:br/>
      </w:r>
      <w:r>
        <w:rPr>
          <w:rFonts w:ascii="Times New Roman"/>
          <w:b w:val="false"/>
          <w:i w:val="false"/>
          <w:color w:val="000000"/>
          <w:sz w:val="28"/>
        </w:rPr>
        <w:t>
</w:t>
      </w:r>
      <w:r>
        <w:rPr>
          <w:rFonts w:ascii="Times New Roman"/>
          <w:b w:val="false"/>
          <w:i/>
          <w:color w:val="000000"/>
          <w:sz w:val="28"/>
        </w:rPr>
        <w:t>      салық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                        А. Сүтемгенов</w:t>
      </w:r>
    </w:p>
    <w:p>
      <w:pPr>
        <w:spacing w:after="0"/>
        <w:ind w:left="0"/>
        <w:jc w:val="both"/>
      </w:pP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Ж. Мәкенова</w:t>
      </w:r>
    </w:p>
    <w:bookmarkStart w:name="z4" w:id="2"/>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24 желтоқсандағы № 28/1</w:t>
      </w:r>
      <w:r>
        <w:br/>
      </w:r>
      <w:r>
        <w:rPr>
          <w:rFonts w:ascii="Times New Roman"/>
          <w:b w:val="false"/>
          <w:i w:val="false"/>
          <w:color w:val="000000"/>
          <w:sz w:val="28"/>
        </w:rPr>
        <w:t>
шешіміне 1-қосымша</w:t>
      </w:r>
    </w:p>
    <w:bookmarkEnd w:id="2"/>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19/1</w:t>
      </w:r>
      <w:r>
        <w:br/>
      </w:r>
      <w:r>
        <w:rPr>
          <w:rFonts w:ascii="Times New Roman"/>
          <w:b w:val="false"/>
          <w:i w:val="false"/>
          <w:color w:val="000000"/>
          <w:sz w:val="28"/>
        </w:rPr>
        <w:t>
шешіміне 1-қосымша</w:t>
      </w:r>
    </w:p>
    <w:p>
      <w:pPr>
        <w:spacing w:after="0"/>
        <w:ind w:left="0"/>
        <w:jc w:val="left"/>
      </w:pPr>
      <w:r>
        <w:rPr>
          <w:rFonts w:ascii="Times New Roman"/>
          <w:b/>
          <w:i w:val="false"/>
          <w:color w:val="000000"/>
        </w:rPr>
        <w:t xml:space="preserve"> 2010 жылға арналған Тимирязев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33"/>
        <w:gridCol w:w="573"/>
        <w:gridCol w:w="8213"/>
        <w:gridCol w:w="227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1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1 280 451,1</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158 763</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72 997</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48 059</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11 118</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11 350</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2 089</w:t>
            </w:r>
          </w:p>
        </w:tc>
      </w:tr>
      <w:tr>
        <w:trPr>
          <w:trHeight w:val="10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2 081</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1 331</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1 331</w:t>
            </w:r>
          </w:p>
        </w:tc>
      </w:tr>
      <w:tr>
        <w:trPr>
          <w:trHeight w:val="4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1 331</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1 105 907,1</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1 105 907,1</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1 105 907,1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761"/>
        <w:gridCol w:w="890"/>
        <w:gridCol w:w="8238"/>
        <w:gridCol w:w="245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29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Шығыcтар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1 295 634</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141 899</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9 538</w:t>
            </w:r>
          </w:p>
        </w:tc>
      </w:tr>
      <w:tr>
        <w:trPr>
          <w:trHeight w:val="48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9 418</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 - техникалық жабдықтау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35 420</w:t>
            </w:r>
          </w:p>
        </w:tc>
      </w:tr>
      <w:tr>
        <w:trPr>
          <w:trHeight w:val="51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35 031</w:t>
            </w:r>
          </w:p>
        </w:tc>
      </w:tr>
      <w:tr>
        <w:trPr>
          <w:trHeight w:val="3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49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85 279</w:t>
            </w:r>
          </w:p>
        </w:tc>
      </w:tr>
      <w:tr>
        <w:trPr>
          <w:trHeight w:val="7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81 435</w:t>
            </w:r>
          </w:p>
        </w:tc>
      </w:tr>
      <w:tr>
        <w:trPr>
          <w:trHeight w:val="51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органдарын материалдық - техникалық жабдықтау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3 844</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6 817</w:t>
            </w:r>
          </w:p>
        </w:tc>
      </w:tr>
      <w:tr>
        <w:trPr>
          <w:trHeight w:val="7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6 366</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75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жолғы талондарды беру және іске асырылған бір жолғы талондар сомасын толық жинауды қамтамасыз ету бойынша жұмыстарды ұйымдастыру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48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w:t>
            </w:r>
          </w:p>
        </w:tc>
      </w:tr>
      <w:tr>
        <w:trPr>
          <w:trHeight w:val="9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2 728</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2 728</w:t>
            </w:r>
          </w:p>
        </w:tc>
      </w:tr>
      <w:tr>
        <w:trPr>
          <w:trHeight w:val="51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2 267</w:t>
            </w:r>
          </w:p>
        </w:tc>
      </w:tr>
      <w:tr>
        <w:trPr>
          <w:trHeight w:val="51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85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757 145</w:t>
            </w:r>
          </w:p>
        </w:tc>
      </w:tr>
      <w:tr>
        <w:trPr>
          <w:trHeight w:val="55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6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757 000</w:t>
            </w:r>
          </w:p>
        </w:tc>
      </w:tr>
      <w:tr>
        <w:trPr>
          <w:trHeight w:val="6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4 680</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682 544</w:t>
            </w:r>
          </w:p>
        </w:tc>
      </w:tr>
      <w:tr>
        <w:trPr>
          <w:trHeight w:val="5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4 501</w:t>
            </w:r>
          </w:p>
        </w:tc>
      </w:tr>
      <w:tr>
        <w:trPr>
          <w:trHeight w:val="4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16 631</w:t>
            </w:r>
          </w:p>
        </w:tc>
      </w:tr>
      <w:tr>
        <w:trPr>
          <w:trHeight w:val="40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20 170</w:t>
            </w:r>
          </w:p>
        </w:tc>
      </w:tr>
      <w:tr>
        <w:trPr>
          <w:trHeight w:val="75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24 474</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66 530</w:t>
            </w:r>
          </w:p>
        </w:tc>
      </w:tr>
      <w:tr>
        <w:trPr>
          <w:trHeight w:val="5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66 530</w:t>
            </w:r>
          </w:p>
        </w:tc>
      </w:tr>
      <w:tr>
        <w:trPr>
          <w:trHeight w:val="8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13 924</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18 031</w:t>
            </w:r>
          </w:p>
        </w:tc>
      </w:tr>
      <w:tr>
        <w:trPr>
          <w:trHeight w:val="102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ауылдық жерлерде тұратын денсаулық сақтау, білім беру, әлеуметтік қамтамасыз ету, мәдениет және спорт мамандарына отын сатып алу бойынша әлеуметтік көмек көрсету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1 488</w:t>
            </w:r>
          </w:p>
        </w:tc>
      </w:tr>
      <w:tr>
        <w:trPr>
          <w:trHeight w:val="3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7 461</w:t>
            </w:r>
          </w:p>
        </w:tc>
      </w:tr>
      <w:tr>
        <w:trPr>
          <w:trHeight w:val="48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2 770</w:t>
            </w:r>
          </w:p>
        </w:tc>
      </w:tr>
      <w:tr>
        <w:trPr>
          <w:trHeight w:val="6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79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5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6 613</w:t>
            </w:r>
          </w:p>
        </w:tc>
      </w:tr>
      <w:tr>
        <w:trPr>
          <w:trHeight w:val="3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10 502</w:t>
            </w:r>
          </w:p>
        </w:tc>
      </w:tr>
      <w:tr>
        <w:trPr>
          <w:trHeight w:val="100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17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мүгедектерінің Тәуелсіз Мемлекеттер Достастығы елдері бойынша, сондай-ақ Қазақстан Республикасы аумағында жол жүруін, сонымен бірге Ұлы Отан соғысындағы Жеңістің 65 жылдығына Мәскеу, Астана қалаларындағы мерекелік шараларға қатысу үшін, Ұлы Отан соғысының қатысушылары мен мүгедектеріне және оларды алып жүрушілерге тамағына, тұруына және жол жүруін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7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3 944</w:t>
            </w:r>
          </w:p>
        </w:tc>
      </w:tr>
      <w:tr>
        <w:trPr>
          <w:trHeight w:val="39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органдарын материалдық - техникалық жабдықтау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r>
      <w:tr>
        <w:trPr>
          <w:trHeight w:val="42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40 553</w:t>
            </w:r>
          </w:p>
        </w:tc>
      </w:tr>
      <w:tr>
        <w:trPr>
          <w:trHeight w:val="55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3 052</w:t>
            </w:r>
          </w:p>
        </w:tc>
      </w:tr>
      <w:tr>
        <w:trPr>
          <w:trHeight w:val="3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2 297</w:t>
            </w:r>
          </w:p>
        </w:tc>
      </w:tr>
      <w:tr>
        <w:trPr>
          <w:trHeight w:val="49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жасылдандыру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5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22 896</w:t>
            </w:r>
          </w:p>
        </w:tc>
      </w:tr>
      <w:tr>
        <w:trPr>
          <w:trHeight w:val="7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елді мекендерді көркейту және инженерлік коммуникациялық инфрақұрылымды жөндеу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22 896</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14 605</w:t>
            </w:r>
          </w:p>
        </w:tc>
      </w:tr>
      <w:tr>
        <w:trPr>
          <w:trHeight w:val="4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қорынан тұрғын үй құрылысы және (немесе) сатып алу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r>
      <w:tr>
        <w:trPr>
          <w:trHeight w:val="36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53 296,2</w:t>
            </w:r>
          </w:p>
        </w:tc>
      </w:tr>
      <w:tr>
        <w:trPr>
          <w:trHeight w:val="5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15 723</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15 723</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8 881</w:t>
            </w:r>
          </w:p>
        </w:tc>
      </w:tr>
      <w:tr>
        <w:trPr>
          <w:trHeight w:val="78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ақпарат, мемлекеттік нығайту және әлеуметтік белсенді азаматтарды қалыптастыру саласында мемлекеттік саясатын іске асыру жөніндегі қызметтер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4 041</w:t>
            </w:r>
          </w:p>
        </w:tc>
      </w:tr>
      <w:tr>
        <w:trPr>
          <w:trHeight w:val="6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Газет-журналдар арқылы мемлекеттік ақпарат саясатын жүргізу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w:t>
            </w:r>
          </w:p>
        </w:tc>
      </w:tr>
      <w:tr>
        <w:trPr>
          <w:trHeight w:val="6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28 692,2</w:t>
            </w:r>
          </w:p>
        </w:tc>
      </w:tr>
      <w:tr>
        <w:trPr>
          <w:trHeight w:val="6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5 855</w:t>
            </w:r>
          </w:p>
        </w:tc>
      </w:tr>
      <w:tr>
        <w:trPr>
          <w:trHeight w:val="39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Мәдениет-демалыс жұмыстарын қолдау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10 668</w:t>
            </w:r>
          </w:p>
        </w:tc>
      </w:tr>
      <w:tr>
        <w:trPr>
          <w:trHeight w:val="5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4 294,20</w:t>
            </w:r>
          </w:p>
        </w:tc>
      </w:tr>
      <w:tr>
        <w:trPr>
          <w:trHeight w:val="36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5 269</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5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деңгейінде спорттық сайыстарды өткізу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5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w:t>
            </w:r>
          </w:p>
        </w:tc>
      </w:tr>
      <w:tr>
        <w:trPr>
          <w:trHeight w:val="4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7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168 934,9</w:t>
            </w:r>
          </w:p>
        </w:tc>
      </w:tr>
      <w:tr>
        <w:trPr>
          <w:trHeight w:val="6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20 030,9</w:t>
            </w:r>
          </w:p>
        </w:tc>
      </w:tr>
      <w:tr>
        <w:trPr>
          <w:trHeight w:val="78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 қаржыландыру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20 030,9</w:t>
            </w:r>
          </w:p>
        </w:tc>
      </w:tr>
      <w:tr>
        <w:trPr>
          <w:trHeight w:val="39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4 005</w:t>
            </w:r>
          </w:p>
        </w:tc>
      </w:tr>
      <w:tr>
        <w:trPr>
          <w:trHeight w:val="5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w:t>
            </w:r>
          </w:p>
        </w:tc>
      </w:tr>
      <w:tr>
        <w:trPr>
          <w:trHeight w:val="39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124 257</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124 257</w:t>
            </w:r>
          </w:p>
        </w:tc>
      </w:tr>
      <w:tr>
        <w:trPr>
          <w:trHeight w:val="51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20 642</w:t>
            </w:r>
          </w:p>
        </w:tc>
      </w:tr>
      <w:tr>
        <w:trPr>
          <w:trHeight w:val="5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12 863</w:t>
            </w:r>
          </w:p>
        </w:tc>
      </w:tr>
      <w:tr>
        <w:trPr>
          <w:trHeight w:val="39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55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 малды көметін орындардың жұмыс істеуі (биотермикалық шұңқырлар)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Қаңғырып жүрген иттер мен мысықтарды аулауды және жоюды ұйымдастыру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9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Эпизоотикалыққа қарсы шараларды өткізу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5 307</w:t>
            </w:r>
          </w:p>
        </w:tc>
      </w:tr>
      <w:tr>
        <w:trPr>
          <w:trHeight w:val="81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w:t>
            </w:r>
          </w:p>
        </w:tc>
      </w:tr>
      <w:tr>
        <w:trPr>
          <w:trHeight w:val="5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3 396</w:t>
            </w:r>
          </w:p>
        </w:tc>
      </w:tr>
      <w:tr>
        <w:trPr>
          <w:trHeight w:val="3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12 650</w:t>
            </w:r>
          </w:p>
        </w:tc>
      </w:tr>
      <w:tr>
        <w:trPr>
          <w:trHeight w:val="4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округтеріндегі автомобильдік жолдардың қызмет етуін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5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p>
        </w:tc>
      </w:tr>
      <w:tr>
        <w:trPr>
          <w:trHeight w:val="7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шеңберінде аудандық маңызы бар автомобиль жолдарын, қаладағы және елді мекендегі көшелерді ұстау және жөндеу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6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6 878</w:t>
            </w:r>
          </w:p>
        </w:tc>
      </w:tr>
      <w:tr>
        <w:trPr>
          <w:trHeight w:val="5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w:t>
            </w:r>
          </w:p>
        </w:tc>
      </w:tr>
      <w:tr>
        <w:trPr>
          <w:trHeight w:val="7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w:t>
            </w:r>
          </w:p>
        </w:tc>
      </w:tr>
      <w:tr>
        <w:trPr>
          <w:trHeight w:val="3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3 688</w:t>
            </w:r>
          </w:p>
        </w:tc>
      </w:tr>
      <w:tr>
        <w:trPr>
          <w:trHeight w:val="5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3 688</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41 517,9</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41 517,9</w:t>
            </w:r>
          </w:p>
        </w:tc>
      </w:tr>
      <w:tr>
        <w:trPr>
          <w:trHeight w:val="5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(толығымен игерілмеген) нысаналы трансферттерді кері қайтару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w:t>
            </w:r>
          </w:p>
        </w:tc>
      </w:tr>
      <w:tr>
        <w:trPr>
          <w:trHeight w:val="5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40 828</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7788,7</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w:t>
            </w:r>
          </w:p>
        </w:tc>
      </w:tr>
      <w:tr>
        <w:trPr>
          <w:trHeight w:val="7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w:t>
            </w:r>
          </w:p>
        </w:tc>
      </w:tr>
      <w:tr>
        <w:trPr>
          <w:trHeight w:val="48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w:t>
            </w:r>
          </w:p>
        </w:tc>
      </w:tr>
      <w:tr>
        <w:trPr>
          <w:trHeight w:val="79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мекендегі әлеуметтік салалар мамандарына әлеуметтік қолдау шараларын іске асыру үшін бюджеттік кредиттеу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w:t>
            </w:r>
          </w:p>
        </w:tc>
      </w:tr>
      <w:tr>
        <w:trPr>
          <w:trHeight w:val="7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w:t>
            </w:r>
            <w:r>
              <w:br/>
            </w:r>
            <w:r>
              <w:rPr>
                <w:rFonts w:ascii="Times New Roman"/>
                <w:b w:val="false"/>
                <w:i w:val="false"/>
                <w:color w:val="000000"/>
                <w:sz w:val="20"/>
              </w:rPr>
              <w:t>
кi</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жабу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36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жабу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36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бөлінген, бюджеттік кредиттерді жабу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IV.Қаржылық активтермен операциялар бойынша сальдо</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-22 971,6</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22 971,6</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3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жабу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48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бюджеттен алдындағы жергілікті атқарушы органның қарызын жабу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115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w:t>
            </w:r>
            <w:r>
              <w:br/>
            </w:r>
            <w:r>
              <w:rPr>
                <w:rFonts w:ascii="Times New Roman"/>
                <w:b w:val="false"/>
                <w:i w:val="false"/>
                <w:color w:val="000000"/>
                <w:sz w:val="20"/>
              </w:rPr>
              <w:t>
кi</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Пайдаланатын бюджет қаражатының қалдықтары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15 182,9</w:t>
            </w:r>
          </w:p>
        </w:tc>
      </w:tr>
      <w:tr>
        <w:trPr>
          <w:trHeight w:val="3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15 182,9</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 бюджет қаражатының қалдықтары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15 182,9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