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fdb82" w14:textId="eafdb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 ақын ауданының аумағында үгіттік баспа материалдарын орналастыру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әкімдігінің 2010 жылғы 22 ақпандағы N 34 қаулысы. Солтүстік Қазақстан облысы Шал ақын ауданының Әділет басқармасында 2010 жылғы 2 наурызда N 13-14-96 тіркелді. Күші жойылды - Солтүстік Қазақстан облысы Шал ақын аудандық әкімдігінің 2011 жылғы 7 қазандағы N 238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Шал ақын аудандық әкімдігінің 2011.10.07 N 238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сайлау туралы» Қазақстан Республикасының 1995 жылғы 28 қыркүйектегі № 2464 Конституциялық Заңы 28-бабы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үгіттік баспа материалдарын орналастыру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Шал ақын ауданының аумағында № 6 сайлау округі бойынша шығып қалған депутаттың орнына аудандық мәслихат депутаттығына кандидаттардың үгіттік баспа материалдарын орналастыру үшін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аппаратының басшысы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жарияланған күннен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Әмрин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төрағасымен                  Л.М. Мұхамеджанова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 22 ақпан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ақпан № 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 ақын ауданының аумағында аудандық мәслихат депутаттығына кандидаттар үшін үгіттік баспа материалдарын орналастыру орындарының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793"/>
        <w:gridCol w:w="7213"/>
      </w:tblGrid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орындары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 селолық округі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 орта мектебінің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ғимаратына кіретін орталық есік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алаңдағы ақпараттық стенд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 селосы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 негізгі мектебінің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ғимаратына кіретін орталық есік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алаңдағы ақпараттық стенд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Соколовка мектебінің ғимаратына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кіретін орталық есік жанындағы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 селолық округі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 орта мектебінің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ғимаратына кіретін орталық есік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алаңдағы ақпараттық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