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76d9" w14:textId="b587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 ақын ауданының аумағында қызметін жүзеге асыратын барлық салық төлеушілерге тіркелген салықтың бірыңғай төлемақыларын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2010 жылғы 29 сәуірдегі N 25/4 шешімі. Солтүстік Қазақстан облысы Шал ақын ауданының Әділет басқармасында 2010 жылғы 1 маусымда N 13-14-102 тіркелді. Күші жойылды - Солтүстік Қазақстан облысы Шал ақын ауданы мәслихатының 2018 жылғы 30 наурыздағы № 23/5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Шал ақын ауданы мәслихатының 30.03.2018 </w:t>
      </w:r>
      <w:r>
        <w:rPr>
          <w:rFonts w:ascii="Times New Roman"/>
          <w:b w:val="false"/>
          <w:i w:val="false"/>
          <w:color w:val="ff0000"/>
          <w:sz w:val="28"/>
        </w:rPr>
        <w:t>№ 23/5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(бірінші ресми жарияланған күннен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"Бюджетке төленетін салықтар және басқа да міндетті төлемдер туралы" Қазақстан Республикасының 2008 жылғы 10 желтоқсандағы № 99–IV Кодексінің 422-бабы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Шал ақын ауданының аумағында қызметін жүзеге асыратын барлық салық төлеушілерге тіркелген салықтың бірыңғай төлемақылары қосымшаға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бірінші ресми жарияланғаннан күннен күнтізбелік он күн өткен соң іске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Охоба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Салық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Департаментінің "Шал ақын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Бойынша салық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Е.С. Әбдуәлиев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жылғы 29 сәуір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 мәслихатының 2010 жылғы 29 сәуірдегі XXV сессиясының № 25/4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 ақын ауданының аумағында қызметін жүзеге асыратын барлық салық төлеушілерге тіркелген салықтың бірыңғай төлемақысы (айына салық салу бірлігіне)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Шал ақын ауданы мәслихатының 2011.12.21 </w:t>
      </w:r>
      <w:r>
        <w:rPr>
          <w:rFonts w:ascii="Times New Roman"/>
          <w:b w:val="false"/>
          <w:i w:val="false"/>
          <w:color w:val="ff0000"/>
          <w:sz w:val="28"/>
        </w:rPr>
        <w:t>N 44/3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8"/>
        <w:gridCol w:w="3979"/>
        <w:gridCol w:w="4343"/>
      </w:tblGrid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қызметтің түрі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 салықтың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ставкасы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көрсеткіштерінде)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өткізуге арналған ұтыссыз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автоматы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ойыншылардың қатысуымен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ұтыссыз ойын автоматы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