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74e22" w14:textId="4074e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Шал ақын аудандық мәслихатының 2010 жылғы 23 желтоқсандағы N 32/2 шешімі. Солтүстік Қазақстан облысы Шал ақын ауданының Әділет басқармасында 2011 жылғы 20 қаңтарда N 13-14-123 тіркелді. Күші жойылды - Солтүстік Қазақстан облысы Шал ақын аудандық мәслихатының 2012 жылғы 6 наурыздағы N 2/9 Шешімімен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Шал ақын аудандық мәслихатының 2012.03.06 N 2/9 Шешімімен</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 95-IV Бюджеттік кодексі 75-бабы </w:t>
      </w:r>
      <w:r>
        <w:rPr>
          <w:rFonts w:ascii="Times New Roman"/>
          <w:b w:val="false"/>
          <w:i w:val="false"/>
          <w:color w:val="000000"/>
          <w:sz w:val="28"/>
        </w:rPr>
        <w:t>2-тармағына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148-11 Заңы 6-бабы 1-тармағы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тиісінше 1, 2 және 3 қосымшаларға сай бекітілсін, соның ішінде 2011 жылға келесі көлемде:</w:t>
      </w:r>
      <w:r>
        <w:br/>
      </w:r>
      <w:r>
        <w:rPr>
          <w:rFonts w:ascii="Times New Roman"/>
          <w:b w:val="false"/>
          <w:i w:val="false"/>
          <w:color w:val="000000"/>
          <w:sz w:val="28"/>
        </w:rPr>
        <w:t xml:space="preserve">
      1) кіріс – 1981739 мың теңге, соның ішінде: </w:t>
      </w:r>
      <w:r>
        <w:br/>
      </w:r>
      <w:r>
        <w:rPr>
          <w:rFonts w:ascii="Times New Roman"/>
          <w:b w:val="false"/>
          <w:i w:val="false"/>
          <w:color w:val="000000"/>
          <w:sz w:val="28"/>
        </w:rPr>
        <w:t>
      салықтық түсімдер – 197899 мың теңге;</w:t>
      </w:r>
      <w:r>
        <w:br/>
      </w:r>
      <w:r>
        <w:rPr>
          <w:rFonts w:ascii="Times New Roman"/>
          <w:b w:val="false"/>
          <w:i w:val="false"/>
          <w:color w:val="000000"/>
          <w:sz w:val="28"/>
        </w:rPr>
        <w:t>
      салықтық емес түсімдер – 3247 мың теңге;</w:t>
      </w:r>
      <w:r>
        <w:br/>
      </w:r>
      <w:r>
        <w:rPr>
          <w:rFonts w:ascii="Times New Roman"/>
          <w:b w:val="false"/>
          <w:i w:val="false"/>
          <w:color w:val="000000"/>
          <w:sz w:val="28"/>
        </w:rPr>
        <w:t xml:space="preserve">
      негізгі капиталды сатудан түскен түсімдер – 13350 мың теңге; </w:t>
      </w:r>
      <w:r>
        <w:br/>
      </w:r>
      <w:r>
        <w:rPr>
          <w:rFonts w:ascii="Times New Roman"/>
          <w:b w:val="false"/>
          <w:i w:val="false"/>
          <w:color w:val="000000"/>
          <w:sz w:val="28"/>
        </w:rPr>
        <w:t>
      трансферттердің түсімі – 1767243 мың теңге;</w:t>
      </w:r>
      <w:r>
        <w:br/>
      </w:r>
      <w:r>
        <w:rPr>
          <w:rFonts w:ascii="Times New Roman"/>
          <w:b w:val="false"/>
          <w:i w:val="false"/>
          <w:color w:val="000000"/>
          <w:sz w:val="28"/>
        </w:rPr>
        <w:t>
      2) шығындар – 1972629 мың теңге;</w:t>
      </w:r>
      <w:r>
        <w:br/>
      </w:r>
      <w:r>
        <w:rPr>
          <w:rFonts w:ascii="Times New Roman"/>
          <w:b w:val="false"/>
          <w:i w:val="false"/>
          <w:color w:val="000000"/>
          <w:sz w:val="28"/>
        </w:rPr>
        <w:t xml:space="preserve">
      3) таза бюджеттік несиелеу – 3573 мың теңге, соның ішінде: </w:t>
      </w:r>
      <w:r>
        <w:br/>
      </w:r>
      <w:r>
        <w:rPr>
          <w:rFonts w:ascii="Times New Roman"/>
          <w:b w:val="false"/>
          <w:i w:val="false"/>
          <w:color w:val="000000"/>
          <w:sz w:val="28"/>
        </w:rPr>
        <w:t>
      бюджеттік несиелер – 3810 мың теңге;</w:t>
      </w:r>
      <w:r>
        <w:br/>
      </w:r>
      <w:r>
        <w:rPr>
          <w:rFonts w:ascii="Times New Roman"/>
          <w:b w:val="false"/>
          <w:i w:val="false"/>
          <w:color w:val="000000"/>
          <w:sz w:val="28"/>
        </w:rPr>
        <w:t>
      4) қаржы активтерімен операциялар бойынша сальдо – 15825 мың теңге, соның ішінде:</w:t>
      </w:r>
      <w:r>
        <w:br/>
      </w:r>
      <w:r>
        <w:rPr>
          <w:rFonts w:ascii="Times New Roman"/>
          <w:b w:val="false"/>
          <w:i w:val="false"/>
          <w:color w:val="000000"/>
          <w:sz w:val="28"/>
        </w:rPr>
        <w:t>
      мемлекеттің қаржы активтерін сатқаннан түскен түсімдер – 15825 мың теңге;</w:t>
      </w:r>
      <w:r>
        <w:br/>
      </w:r>
      <w:r>
        <w:rPr>
          <w:rFonts w:ascii="Times New Roman"/>
          <w:b w:val="false"/>
          <w:i w:val="false"/>
          <w:color w:val="000000"/>
          <w:sz w:val="28"/>
        </w:rPr>
        <w:t>
      5) дефицит – – 10288 мың теңге;</w:t>
      </w:r>
      <w:r>
        <w:br/>
      </w:r>
      <w:r>
        <w:rPr>
          <w:rFonts w:ascii="Times New Roman"/>
          <w:b w:val="false"/>
          <w:i w:val="false"/>
          <w:color w:val="000000"/>
          <w:sz w:val="28"/>
        </w:rPr>
        <w:t>
      6) бюджеттің дефицитін қаржыландыру – 10288 мың теңге;</w:t>
      </w:r>
      <w:r>
        <w:br/>
      </w:r>
      <w:r>
        <w:rPr>
          <w:rFonts w:ascii="Times New Roman"/>
          <w:b w:val="false"/>
          <w:i w:val="false"/>
          <w:color w:val="000000"/>
          <w:sz w:val="28"/>
        </w:rPr>
        <w:t>
      займдардың түсуі – 52810 мың теңге;</w:t>
      </w:r>
      <w:r>
        <w:br/>
      </w:r>
      <w:r>
        <w:rPr>
          <w:rFonts w:ascii="Times New Roman"/>
          <w:b w:val="false"/>
          <w:i w:val="false"/>
          <w:color w:val="000000"/>
          <w:sz w:val="28"/>
        </w:rPr>
        <w:t>
      займдарды жабу – 49237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өзгерту енгізілді - Солтүстік Қазақстан облысы Шал ақын ауданы мәслихатының 2011.03.28 </w:t>
      </w:r>
      <w:r>
        <w:rPr>
          <w:rFonts w:ascii="Times New Roman"/>
          <w:b w:val="false"/>
          <w:i w:val="false"/>
          <w:color w:val="000000"/>
          <w:sz w:val="28"/>
        </w:rPr>
        <w:t>N 35/1</w:t>
      </w:r>
      <w:r>
        <w:rPr>
          <w:rFonts w:ascii="Times New Roman"/>
          <w:b w:val="false"/>
          <w:i w:val="false"/>
          <w:color w:val="ff0000"/>
          <w:sz w:val="28"/>
        </w:rPr>
        <w:t xml:space="preserve">; 2011.06.20 </w:t>
      </w:r>
      <w:r>
        <w:rPr>
          <w:rFonts w:ascii="Times New Roman"/>
          <w:b w:val="false"/>
          <w:i w:val="false"/>
          <w:color w:val="000000"/>
          <w:sz w:val="28"/>
        </w:rPr>
        <w:t>N 38/1</w:t>
      </w:r>
      <w:r>
        <w:rPr>
          <w:rFonts w:ascii="Times New Roman"/>
          <w:b w:val="false"/>
          <w:i w:val="false"/>
          <w:color w:val="ff0000"/>
          <w:sz w:val="28"/>
        </w:rPr>
        <w:t xml:space="preserve">; 2011.08.01 </w:t>
      </w:r>
      <w:r>
        <w:rPr>
          <w:rFonts w:ascii="Times New Roman"/>
          <w:b w:val="false"/>
          <w:i w:val="false"/>
          <w:color w:val="000000"/>
          <w:sz w:val="28"/>
        </w:rPr>
        <w:t>N 40/1</w:t>
      </w:r>
      <w:r>
        <w:rPr>
          <w:rFonts w:ascii="Times New Roman"/>
          <w:b w:val="false"/>
          <w:i w:val="false"/>
          <w:color w:val="ff0000"/>
          <w:sz w:val="28"/>
        </w:rPr>
        <w:t xml:space="preserve">; 2011.11.21 </w:t>
      </w:r>
      <w:r>
        <w:rPr>
          <w:rFonts w:ascii="Times New Roman"/>
          <w:b w:val="false"/>
          <w:i w:val="false"/>
          <w:color w:val="000000"/>
          <w:sz w:val="28"/>
        </w:rPr>
        <w:t>N 43/1</w:t>
      </w:r>
      <w:r>
        <w:rPr>
          <w:rFonts w:ascii="Times New Roman"/>
          <w:b w:val="false"/>
          <w:i w:val="false"/>
          <w:color w:val="ff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xml:space="preserve">
      2. 2011 жылға арналған аудандық бюджеттің кірісі Қазақстан Республикасының Бюджеттік кодексіне сәйкес, келесі салықтық түсімдер есебінен құрылды деп белгіленсін: </w:t>
      </w:r>
      <w:r>
        <w:br/>
      </w:r>
      <w:r>
        <w:rPr>
          <w:rFonts w:ascii="Times New Roman"/>
          <w:b w:val="false"/>
          <w:i w:val="false"/>
          <w:color w:val="000000"/>
          <w:sz w:val="28"/>
        </w:rPr>
        <w:t xml:space="preserve">
      бір реттік талондар бойынша қызметтерін жүзеге асыратын, жеке тұлғалардан алынатын жеке табыс салығы; </w:t>
      </w:r>
      <w:r>
        <w:br/>
      </w:r>
      <w:r>
        <w:rPr>
          <w:rFonts w:ascii="Times New Roman"/>
          <w:b w:val="false"/>
          <w:i w:val="false"/>
          <w:color w:val="000000"/>
          <w:sz w:val="28"/>
        </w:rPr>
        <w:t>
      әлеуметтік салық;</w:t>
      </w:r>
      <w:r>
        <w:br/>
      </w:r>
      <w:r>
        <w:rPr>
          <w:rFonts w:ascii="Times New Roman"/>
          <w:b w:val="false"/>
          <w:i w:val="false"/>
          <w:color w:val="000000"/>
          <w:sz w:val="28"/>
        </w:rPr>
        <w:t>
      меншікке салынатын салықтар;</w:t>
      </w:r>
      <w:r>
        <w:br/>
      </w:r>
      <w:r>
        <w:rPr>
          <w:rFonts w:ascii="Times New Roman"/>
          <w:b w:val="false"/>
          <w:i w:val="false"/>
          <w:color w:val="000000"/>
          <w:sz w:val="28"/>
        </w:rPr>
        <w:t>
      тауарларға, жұмыстар мен қызметтерге ішкі салықтар;</w:t>
      </w:r>
      <w:r>
        <w:br/>
      </w:r>
      <w:r>
        <w:rPr>
          <w:rFonts w:ascii="Times New Roman"/>
          <w:b w:val="false"/>
          <w:i w:val="false"/>
          <w:color w:val="000000"/>
          <w:sz w:val="28"/>
        </w:rPr>
        <w:t>
      заңды түрде маңызды әрекет жасағаны үшін және (немесе) оған уәкілетті мемлекеттік орган немесе лауазымды тұлғаның құжатты бергені үшін алынатын міндетті төлемдер.</w:t>
      </w:r>
      <w:r>
        <w:br/>
      </w:r>
      <w:r>
        <w:rPr>
          <w:rFonts w:ascii="Times New Roman"/>
          <w:b w:val="false"/>
          <w:i w:val="false"/>
          <w:color w:val="000000"/>
          <w:sz w:val="28"/>
        </w:rPr>
        <w:t>
      Бір реттік талондар және әлеуметтік салық бойынша қызметтерді жүзеге асыратын жеке тұлғалардан жеке табыс салығын есептегенде кірісті бөлу нормативі 100 пайыз.</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өзгерту енгізілді - Солтүстік Қазақстан облысы Шал ақын ауданы мәслихатының 2011.03.28 </w:t>
      </w:r>
      <w:r>
        <w:rPr>
          <w:rFonts w:ascii="Times New Roman"/>
          <w:b w:val="false"/>
          <w:i w:val="false"/>
          <w:color w:val="000000"/>
          <w:sz w:val="28"/>
        </w:rPr>
        <w:t>N 35/1</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xml:space="preserve">
      3. 2011 жылға арналған аудандық бюджеттің кірісі келесі салықтық емес түсімдер есебінен құрылады деп белгіленсін: </w:t>
      </w:r>
      <w:r>
        <w:br/>
      </w:r>
      <w:r>
        <w:rPr>
          <w:rFonts w:ascii="Times New Roman"/>
          <w:b w:val="false"/>
          <w:i w:val="false"/>
          <w:color w:val="000000"/>
          <w:sz w:val="28"/>
        </w:rPr>
        <w:t>
      мемлекеттік меншіктен түскетін кіріс;</w:t>
      </w:r>
      <w:r>
        <w:br/>
      </w:r>
      <w:r>
        <w:rPr>
          <w:rFonts w:ascii="Times New Roman"/>
          <w:b w:val="false"/>
          <w:i w:val="false"/>
          <w:color w:val="000000"/>
          <w:sz w:val="28"/>
        </w:rPr>
        <w:t>
      өзге салықтық емес түсімдер.</w:t>
      </w:r>
      <w:r>
        <w:br/>
      </w:r>
      <w:r>
        <w:rPr>
          <w:rFonts w:ascii="Times New Roman"/>
          <w:b w:val="false"/>
          <w:i w:val="false"/>
          <w:color w:val="000000"/>
          <w:sz w:val="28"/>
        </w:rPr>
        <w:t>
</w:t>
      </w:r>
      <w:r>
        <w:rPr>
          <w:rFonts w:ascii="Times New Roman"/>
          <w:b w:val="false"/>
          <w:i w:val="false"/>
          <w:color w:val="000000"/>
          <w:sz w:val="28"/>
        </w:rPr>
        <w:t>
      4. Аудандық бюджеттің кірісі келесілер есебінен құрылады деп белгіленсін:</w:t>
      </w:r>
      <w:r>
        <w:br/>
      </w:r>
      <w:r>
        <w:rPr>
          <w:rFonts w:ascii="Times New Roman"/>
          <w:b w:val="false"/>
          <w:i w:val="false"/>
          <w:color w:val="000000"/>
          <w:sz w:val="28"/>
        </w:rPr>
        <w:t>
      негізгі капиталды сатқаннан түскен түсімдер;</w:t>
      </w:r>
      <w:r>
        <w:br/>
      </w:r>
      <w:r>
        <w:rPr>
          <w:rFonts w:ascii="Times New Roman"/>
          <w:b w:val="false"/>
          <w:i w:val="false"/>
          <w:color w:val="000000"/>
          <w:sz w:val="28"/>
        </w:rPr>
        <w:t>
</w:t>
      </w:r>
      <w:r>
        <w:rPr>
          <w:rFonts w:ascii="Times New Roman"/>
          <w:b w:val="false"/>
          <w:i w:val="false"/>
          <w:color w:val="000000"/>
          <w:sz w:val="28"/>
        </w:rPr>
        <w:t xml:space="preserve">
      5. Облыстық бджеттен аудандық бюджетке берілген бюджеттік субвенция түсімі 1384332 мың теңге соммасында бекіілсін. </w:t>
      </w:r>
      <w:r>
        <w:br/>
      </w:r>
      <w:r>
        <w:rPr>
          <w:rFonts w:ascii="Times New Roman"/>
          <w:b w:val="false"/>
          <w:i w:val="false"/>
          <w:color w:val="000000"/>
          <w:sz w:val="28"/>
        </w:rPr>
        <w:t>
</w:t>
      </w:r>
      <w:r>
        <w:rPr>
          <w:rFonts w:ascii="Times New Roman"/>
          <w:b w:val="false"/>
          <w:i w:val="false"/>
          <w:color w:val="000000"/>
          <w:sz w:val="28"/>
        </w:rPr>
        <w:t>
      6. 5, 8, 9-қосымшаларға сай 2011-2013 жылдарға арналған Сергеевка қаласының және селолық округтердің бюджеттік бағдарламалары бекітілсін.</w:t>
      </w:r>
      <w:r>
        <w:br/>
      </w:r>
      <w:r>
        <w:rPr>
          <w:rFonts w:ascii="Times New Roman"/>
          <w:b w:val="false"/>
          <w:i w:val="false"/>
          <w:color w:val="000000"/>
          <w:sz w:val="28"/>
        </w:rPr>
        <w:t>
      </w:t>
      </w:r>
      <w:r>
        <w:rPr>
          <w:rFonts w:ascii="Times New Roman"/>
          <w:b w:val="false"/>
          <w:i w:val="false"/>
          <w:color w:val="ff0000"/>
          <w:sz w:val="28"/>
        </w:rPr>
        <w:t xml:space="preserve">Ескерту. 6-тармаққа өзгерту енгізілді - Солтүстік Қазақстан облысы Шал ақын ауданы мәслихатының 2011.03.28 </w:t>
      </w:r>
      <w:r>
        <w:rPr>
          <w:rFonts w:ascii="Times New Roman"/>
          <w:b w:val="false"/>
          <w:i w:val="false"/>
          <w:color w:val="000000"/>
          <w:sz w:val="28"/>
        </w:rPr>
        <w:t>N 35/1</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xml:space="preserve">
      7. 6 қосымшаға сай 2011 жылға арналған аудандық бюджетті нақтылау барысында қысқартылуға жатпайын аудандық бюджеттік бағдарламалар тізімі бекітілсін. </w:t>
      </w:r>
      <w:r>
        <w:br/>
      </w:r>
      <w:r>
        <w:rPr>
          <w:rFonts w:ascii="Times New Roman"/>
          <w:b w:val="false"/>
          <w:i w:val="false"/>
          <w:color w:val="000000"/>
          <w:sz w:val="28"/>
        </w:rPr>
        <w:t>
</w:t>
      </w:r>
      <w:r>
        <w:rPr>
          <w:rFonts w:ascii="Times New Roman"/>
          <w:b w:val="false"/>
          <w:i w:val="false"/>
          <w:color w:val="000000"/>
          <w:sz w:val="28"/>
        </w:rPr>
        <w:t xml:space="preserve">
      8. 7 қосымшаға сай 2011 жылға мемлекеттік басқарудың жоғары тұрған органдарынан берілетін мақсатты трансферттер мен бюджеттік несиелер аудандық бюджетте келесі көлемде ескерілсін: </w:t>
      </w:r>
      <w:r>
        <w:br/>
      </w:r>
      <w:r>
        <w:rPr>
          <w:rFonts w:ascii="Times New Roman"/>
          <w:b w:val="false"/>
          <w:i w:val="false"/>
          <w:color w:val="000000"/>
          <w:sz w:val="28"/>
        </w:rPr>
        <w:t>
      1) Жалпылай білім беруге» 211519 мың теңге қарастырылды, соның ішінде лингафонды мультимедиалық кабинеттерді оқу құралдарымен жабдықтауға - 11082 мың теңге, білім берудің мектепке дейінгі ұйымдарында мемлекеттік тапсырысты арттыруға - 68007 мың теңге, мүгедек балалардың жұмыс орындарын кешекнді компьютер техникасымен және бағдарламалық қамтамасыз ету құралдарымен қамтамасыз етуге - 3735 мың теңге, жетім баланы (жетім балаларды) және қараусыз қалған баланы (балаларды) ұстауға қамқоршыларға (қорғаушыларға) ай сайынғы ақшалай қаржы төлеуге - 9223 мың теңге, білім берудің мектепке дейінгі ұйымдарының тәрбиешілері мен мектеп мұғалімдеріне, біліктілік санаттарына үстем ақы көлемін арттыруға 9543 мың теңге республикалық бюджеттен берілетін трансферттер есебінен;</w:t>
      </w:r>
      <w:r>
        <w:br/>
      </w:r>
      <w:r>
        <w:rPr>
          <w:rFonts w:ascii="Times New Roman"/>
          <w:b w:val="false"/>
          <w:i w:val="false"/>
          <w:color w:val="000000"/>
          <w:sz w:val="28"/>
        </w:rPr>
        <w:t xml:space="preserve">
      Облыстық бюджет қаржысы есебінен аудан мектептеріне өрт сөндіру құралдарын сатып алуға, өртке қарсы дабыл орнатуға 5024 мың теңге, аударылымдарымен жалақыға – 96588 мың теңге, Ахметбеков ат. орта мектептің күрделі жөндеуін аяқтауға - 8317 мың теңге; </w:t>
      </w:r>
      <w:r>
        <w:br/>
      </w:r>
      <w:r>
        <w:rPr>
          <w:rFonts w:ascii="Times New Roman"/>
          <w:b w:val="false"/>
          <w:i w:val="false"/>
          <w:color w:val="000000"/>
          <w:sz w:val="28"/>
        </w:rPr>
        <w:t xml:space="preserve">
      2) Республикалық бюджет қаржысы есебінен эпизоотикаға қарсы іс-шараларға 9969 мың теңге; </w:t>
      </w:r>
      <w:r>
        <w:br/>
      </w:r>
      <w:r>
        <w:rPr>
          <w:rFonts w:ascii="Times New Roman"/>
          <w:b w:val="false"/>
          <w:i w:val="false"/>
          <w:color w:val="000000"/>
          <w:sz w:val="28"/>
        </w:rPr>
        <w:t xml:space="preserve">
      3) Селолық елді мекендердің әлеуметтік сала мамандарына әлеуметтік қолдау көрсетуге республикалық бюджеттен берілетін трансферттер есебінен 3246 мың теңге; </w:t>
      </w:r>
      <w:r>
        <w:br/>
      </w:r>
      <w:r>
        <w:rPr>
          <w:rFonts w:ascii="Times New Roman"/>
          <w:b w:val="false"/>
          <w:i w:val="false"/>
          <w:color w:val="000000"/>
          <w:sz w:val="28"/>
        </w:rPr>
        <w:t xml:space="preserve">
      4) «Жол картасы-2020» бағдарламасы аясында аймақта жеке кәсіпкерлікті қолдауға - 2340 мың теңге, мұқтаж азаматтарға үйде арнайы әлеуметтік көмек көрсетуге - 1327 мың теңге республикалық бюджеттен берілетін трансферттер есебінен; </w:t>
      </w:r>
      <w:r>
        <w:br/>
      </w:r>
      <w:r>
        <w:rPr>
          <w:rFonts w:ascii="Times New Roman"/>
          <w:b w:val="false"/>
          <w:i w:val="false"/>
          <w:color w:val="000000"/>
          <w:sz w:val="28"/>
        </w:rPr>
        <w:t>
      5) Селолық елді мекендерде әлеумет саласы мамандарын әлеуметтік қолдау бойынша шараларды жүзеге асыруға бюджеттік несиелер - 22255,0 мың теңге, Жұмыспен қамту - 2020 Бағдарламасына сәйкес үй құрылысы және (немесе) сатып алуға - 49000 мың теңге республикалық бюджеттен берілетін трансферттер есебінен;</w:t>
      </w:r>
      <w:r>
        <w:br/>
      </w:r>
      <w:r>
        <w:rPr>
          <w:rFonts w:ascii="Times New Roman"/>
          <w:b w:val="false"/>
          <w:i w:val="false"/>
          <w:color w:val="000000"/>
          <w:sz w:val="28"/>
        </w:rPr>
        <w:t>
      6) даму бағдарламасына облыстық бюджеттен Сергеевка қ. бір үйдің құрылысына – 7000 мың теңге.</w:t>
      </w:r>
      <w:r>
        <w:br/>
      </w:r>
      <w:r>
        <w:rPr>
          <w:rFonts w:ascii="Times New Roman"/>
          <w:b w:val="false"/>
          <w:i w:val="false"/>
          <w:color w:val="000000"/>
          <w:sz w:val="28"/>
        </w:rPr>
        <w:t>
      7) облыстық бюджет қаржысы есебінен көмір сатып алуға 3426 мың теңге қарастырылды.</w:t>
      </w:r>
      <w:r>
        <w:br/>
      </w:r>
      <w:r>
        <w:rPr>
          <w:rFonts w:ascii="Times New Roman"/>
          <w:b w:val="false"/>
          <w:i w:val="false"/>
          <w:color w:val="000000"/>
          <w:sz w:val="28"/>
        </w:rPr>
        <w:t>
      8) «Ұрпақ қоры» - 25478 мың теңге облыстық бюджеттен берілетін қаржы есебінен.</w:t>
      </w:r>
      <w:r>
        <w:br/>
      </w:r>
      <w:r>
        <w:rPr>
          <w:rFonts w:ascii="Times New Roman"/>
          <w:b w:val="false"/>
          <w:i w:val="false"/>
          <w:color w:val="000000"/>
          <w:sz w:val="28"/>
        </w:rPr>
        <w:t>
      9) Республикалық бюджеттен берілетін трансферттер есебінен - кадрларды кәсіби даярлау, қайта даярлау және біліктілігн арттыруға, жалақыны бөлшекті несиелеу, кәсіпкерлікке оқыту, көшуге несие беру, жұмыспен қамту орталықтарын құруға 8457 мың теңге, соның ішінде: 2145 мың теңге – жалақыны бөлшекті несиелеу; 6312 тысяч тенге – жұмыспен қамту орталықтарын құруға.</w:t>
      </w:r>
      <w:r>
        <w:br/>
      </w:r>
      <w:r>
        <w:rPr>
          <w:rFonts w:ascii="Times New Roman"/>
          <w:b w:val="false"/>
          <w:i w:val="false"/>
          <w:color w:val="000000"/>
          <w:sz w:val="28"/>
        </w:rPr>
        <w:t>
      10) 2020 жұмыспен қамту Бағдарламасы аясында инженерлік-коммуникациялық инфрақұрылымды дамытуға республикалық бюджеттен берілетін трансферттер есебінен - 17500 мың теңге.</w:t>
      </w:r>
      <w:r>
        <w:br/>
      </w:r>
      <w:r>
        <w:rPr>
          <w:rFonts w:ascii="Times New Roman"/>
          <w:b w:val="false"/>
          <w:i w:val="false"/>
          <w:color w:val="000000"/>
          <w:sz w:val="28"/>
        </w:rPr>
        <w:t>
      11) Облыстық бюджет қаржысы есебінен заңды тұлғалардың жарғылы қорын құру немесе арттыруға 15000 мың теңге қарастырылған.</w:t>
      </w:r>
      <w:r>
        <w:br/>
      </w:r>
      <w:r>
        <w:rPr>
          <w:rFonts w:ascii="Times New Roman"/>
          <w:b w:val="false"/>
          <w:i w:val="false"/>
          <w:color w:val="000000"/>
          <w:sz w:val="28"/>
        </w:rPr>
        <w:t>
      </w:t>
      </w:r>
      <w:r>
        <w:rPr>
          <w:rFonts w:ascii="Times New Roman"/>
          <w:b w:val="false"/>
          <w:i w:val="false"/>
          <w:color w:val="ff0000"/>
          <w:sz w:val="28"/>
        </w:rPr>
        <w:t xml:space="preserve">Ескерту. 8-тармаққа өзгерту енгізілді - Солтүстік Қазақстан облысы Шал ақын ауданы мәслихатының 2011.03.28 </w:t>
      </w:r>
      <w:r>
        <w:rPr>
          <w:rFonts w:ascii="Times New Roman"/>
          <w:b w:val="false"/>
          <w:i w:val="false"/>
          <w:color w:val="000000"/>
          <w:sz w:val="28"/>
        </w:rPr>
        <w:t>N 35/1</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xml:space="preserve">
      9. 2011 жылға арналған жергілікті атқарушы органның резерві – 1000 мың теңге соммасында бекітілсін. </w:t>
      </w:r>
      <w:r>
        <w:br/>
      </w:r>
      <w:r>
        <w:rPr>
          <w:rFonts w:ascii="Times New Roman"/>
          <w:b w:val="false"/>
          <w:i w:val="false"/>
          <w:color w:val="000000"/>
          <w:sz w:val="28"/>
        </w:rPr>
        <w:t>
</w:t>
      </w:r>
      <w:r>
        <w:rPr>
          <w:rFonts w:ascii="Times New Roman"/>
          <w:b w:val="false"/>
          <w:i w:val="false"/>
          <w:color w:val="000000"/>
          <w:sz w:val="28"/>
        </w:rPr>
        <w:t>
      10. 4 қосымшаға сәйкес «Жергілікті өкілет органдарының шешімдері бойынша мұқтаж азаматтардың кейбір санатына әлеуметтік көмек» 451.007.000 бағдарламасы бойынша 2011 жылға арналған жергілікті өкілет органдарының шешімдері бойынша мұқтаж азаматтардың кейбір санатына төлемдердің тізімі бекітілсін.</w:t>
      </w:r>
      <w:r>
        <w:br/>
      </w:r>
      <w:r>
        <w:rPr>
          <w:rFonts w:ascii="Times New Roman"/>
          <w:b w:val="false"/>
          <w:i w:val="false"/>
          <w:color w:val="000000"/>
          <w:sz w:val="28"/>
        </w:rPr>
        <w:t>
</w:t>
      </w:r>
      <w:r>
        <w:rPr>
          <w:rFonts w:ascii="Times New Roman"/>
          <w:b w:val="false"/>
          <w:i w:val="false"/>
          <w:color w:val="000000"/>
          <w:sz w:val="28"/>
        </w:rPr>
        <w:t xml:space="preserve">
      11. 2011 жылы бюджеттік сала қызметкерлерінің еңбек ақысын төлеу толық көлемде қамтамасыз етілсін. </w:t>
      </w:r>
      <w:r>
        <w:br/>
      </w:r>
      <w:r>
        <w:rPr>
          <w:rFonts w:ascii="Times New Roman"/>
          <w:b w:val="false"/>
          <w:i w:val="false"/>
          <w:color w:val="000000"/>
          <w:sz w:val="28"/>
        </w:rPr>
        <w:t>
</w:t>
      </w:r>
      <w:r>
        <w:rPr>
          <w:rFonts w:ascii="Times New Roman"/>
          <w:b w:val="false"/>
          <w:i w:val="false"/>
          <w:color w:val="000000"/>
          <w:sz w:val="28"/>
        </w:rPr>
        <w:t xml:space="preserve">
      12. Ауылдық (селолық) жерлерде жұмыс істейтін денсаулық сақтау, әлеуметтік қамтамасыз ету, білім беру, мәдениет және спорттағы азаматтық қызметкерлерінің лауазымдық ақылары мен тарифтік ставкалары қалалық жағдайда осы қызмет түрлерімен айналысатын азаматтық қызметкерлердің лауазымдық ақысы мен тарифтік ставкаларымен салыстырғанда жиырма бес пайыздан артығырақ белгіленсін; </w:t>
      </w:r>
      <w:r>
        <w:br/>
      </w:r>
      <w:r>
        <w:rPr>
          <w:rFonts w:ascii="Times New Roman"/>
          <w:b w:val="false"/>
          <w:i w:val="false"/>
          <w:color w:val="000000"/>
          <w:sz w:val="28"/>
        </w:rPr>
        <w:t>
</w:t>
      </w:r>
      <w:r>
        <w:rPr>
          <w:rFonts w:ascii="Times New Roman"/>
          <w:b w:val="false"/>
          <w:i w:val="false"/>
          <w:color w:val="000000"/>
          <w:sz w:val="28"/>
        </w:rPr>
        <w:t>
      13. Селолық елді мекенде тұратын денсаулық сақтау, білім беру, әлеуметтік қамтамасыз ету, мәдениет мамандарына әлеуметтік көмек көрсетуге 2011 жылға бюджет шығындарында отын сатып алу бойынша бір айлық есептік көрсеткіш көлемінде төлемдер белгіленсін.</w:t>
      </w:r>
      <w:r>
        <w:br/>
      </w:r>
      <w:r>
        <w:rPr>
          <w:rFonts w:ascii="Times New Roman"/>
          <w:b w:val="false"/>
          <w:i w:val="false"/>
          <w:color w:val="000000"/>
          <w:sz w:val="28"/>
        </w:rPr>
        <w:t>
      </w:t>
      </w:r>
      <w:r>
        <w:rPr>
          <w:rFonts w:ascii="Times New Roman"/>
          <w:b w:val="false"/>
          <w:i w:val="false"/>
          <w:color w:val="ff0000"/>
          <w:sz w:val="28"/>
        </w:rPr>
        <w:t xml:space="preserve">Ескерту. 13-тармаққа өзгерту енгізілді - Солтүстік Қазақстан облысы Шал ақын ауданы мәслихатының 2011.03.28 </w:t>
      </w:r>
      <w:r>
        <w:rPr>
          <w:rFonts w:ascii="Times New Roman"/>
          <w:b w:val="false"/>
          <w:i w:val="false"/>
          <w:color w:val="000000"/>
          <w:sz w:val="28"/>
        </w:rPr>
        <w:t>N 35/1</w:t>
      </w:r>
      <w:r>
        <w:rPr>
          <w:rFonts w:ascii="Times New Roman"/>
          <w:b w:val="false"/>
          <w:i w:val="false"/>
          <w:color w:val="ff0000"/>
          <w:sz w:val="28"/>
        </w:rPr>
        <w:t xml:space="preserve"> Шешімімен</w:t>
      </w:r>
      <w:r>
        <w:br/>
      </w:r>
      <w:r>
        <w:rPr>
          <w:rFonts w:ascii="Times New Roman"/>
          <w:b w:val="false"/>
          <w:i w:val="false"/>
          <w:color w:val="000000"/>
          <w:sz w:val="28"/>
        </w:rPr>
        <w:t>
      13-1. 10-қосымшаға сай қаржы жылының басына қалыптасқан бюджеттік қаржының бос қалдығы және 2010 жылы пайдаланылмаған, республикалық және облыстық бюджеттің мақсатты трансферттерін қайтару есебінен аудан бюджетінде шығындар қарастырылған.</w:t>
      </w:r>
      <w:r>
        <w:br/>
      </w:r>
      <w:r>
        <w:rPr>
          <w:rFonts w:ascii="Times New Roman"/>
          <w:b w:val="false"/>
          <w:i w:val="false"/>
          <w:color w:val="000000"/>
          <w:sz w:val="28"/>
        </w:rPr>
        <w:t>
      </w:t>
      </w:r>
      <w:r>
        <w:rPr>
          <w:rFonts w:ascii="Times New Roman"/>
          <w:b w:val="false"/>
          <w:i w:val="false"/>
          <w:color w:val="ff0000"/>
          <w:sz w:val="28"/>
        </w:rPr>
        <w:t xml:space="preserve">Ескерту. 13-тармақ 13-1-тармақпен толықтырылды - Солтүстік Қазақстан облысы Шал ақын ауданы мәслихатының 2011.03.28 </w:t>
      </w:r>
      <w:r>
        <w:rPr>
          <w:rFonts w:ascii="Times New Roman"/>
          <w:b w:val="false"/>
          <w:i w:val="false"/>
          <w:color w:val="000000"/>
          <w:sz w:val="28"/>
        </w:rPr>
        <w:t>N 35/1</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14. Осы шешім 2011 жылдың 1 қаңтарынан күшіне енеді.</w:t>
      </w:r>
    </w:p>
    <w:bookmarkEnd w:id="1"/>
    <w:p>
      <w:pPr>
        <w:spacing w:after="0"/>
        <w:ind w:left="0"/>
        <w:jc w:val="both"/>
      </w:pPr>
      <w:r>
        <w:rPr>
          <w:rFonts w:ascii="Times New Roman"/>
          <w:b w:val="false"/>
          <w:i/>
          <w:color w:val="000000"/>
          <w:sz w:val="28"/>
        </w:rPr>
        <w:t>      Аудандық мәслихаты                         Аудандық мәслихаттың</w:t>
      </w:r>
      <w:r>
        <w:br/>
      </w:r>
      <w:r>
        <w:rPr>
          <w:rFonts w:ascii="Times New Roman"/>
          <w:b w:val="false"/>
          <w:i w:val="false"/>
          <w:color w:val="000000"/>
          <w:sz w:val="28"/>
        </w:rPr>
        <w:t>
</w:t>
      </w:r>
      <w:r>
        <w:rPr>
          <w:rFonts w:ascii="Times New Roman"/>
          <w:b w:val="false"/>
          <w:i/>
          <w:color w:val="000000"/>
          <w:sz w:val="28"/>
        </w:rPr>
        <w:t>      ХХХІІ сессиясының төрағасы                 хатшысы</w:t>
      </w:r>
      <w:r>
        <w:br/>
      </w:r>
      <w:r>
        <w:rPr>
          <w:rFonts w:ascii="Times New Roman"/>
          <w:b w:val="false"/>
          <w:i w:val="false"/>
          <w:color w:val="000000"/>
          <w:sz w:val="28"/>
        </w:rPr>
        <w:t>
</w:t>
      </w:r>
      <w:r>
        <w:rPr>
          <w:rFonts w:ascii="Times New Roman"/>
          <w:b w:val="false"/>
          <w:i/>
          <w:color w:val="000000"/>
          <w:sz w:val="28"/>
        </w:rPr>
        <w:t>      З.Е. Құрманкұлов                           Н.Г. Дятлов</w:t>
      </w:r>
    </w:p>
    <w:bookmarkStart w:name="z16" w:id="2"/>
    <w:p>
      <w:pPr>
        <w:spacing w:after="0"/>
        <w:ind w:left="0"/>
        <w:jc w:val="both"/>
      </w:pPr>
      <w:r>
        <w:rPr>
          <w:rFonts w:ascii="Times New Roman"/>
          <w:b w:val="false"/>
          <w:i w:val="false"/>
          <w:color w:val="000000"/>
          <w:sz w:val="28"/>
        </w:rPr>
        <w:t>
Шал ақын ауданы мәслихатының</w:t>
      </w:r>
      <w:r>
        <w:br/>
      </w:r>
      <w:r>
        <w:rPr>
          <w:rFonts w:ascii="Times New Roman"/>
          <w:b w:val="false"/>
          <w:i w:val="false"/>
          <w:color w:val="000000"/>
          <w:sz w:val="28"/>
        </w:rPr>
        <w:t>
2010 жылғы 23 желтоқсандағы XXXII</w:t>
      </w:r>
      <w:r>
        <w:br/>
      </w:r>
      <w:r>
        <w:rPr>
          <w:rFonts w:ascii="Times New Roman"/>
          <w:b w:val="false"/>
          <w:i w:val="false"/>
          <w:color w:val="000000"/>
          <w:sz w:val="28"/>
        </w:rPr>
        <w:t>
сессиясының № 32/2 шешіміне</w:t>
      </w:r>
      <w:r>
        <w:br/>
      </w:r>
      <w:r>
        <w:rPr>
          <w:rFonts w:ascii="Times New Roman"/>
          <w:b w:val="false"/>
          <w:i w:val="false"/>
          <w:color w:val="000000"/>
          <w:sz w:val="28"/>
        </w:rPr>
        <w:t>
1-қосымша</w:t>
      </w:r>
    </w:p>
    <w:bookmarkEnd w:id="2"/>
    <w:p>
      <w:pPr>
        <w:spacing w:after="0"/>
        <w:ind w:left="0"/>
        <w:jc w:val="left"/>
      </w:pPr>
      <w:r>
        <w:rPr>
          <w:rFonts w:ascii="Times New Roman"/>
          <w:b/>
          <w:i w:val="false"/>
          <w:color w:val="000000"/>
        </w:rPr>
        <w:t xml:space="preserve"> 2011 жылға арналған Шал ақын ауданының бюджеті</w:t>
      </w:r>
    </w:p>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Шал ақын ауданы мәслихатының 2011.11.21 </w:t>
      </w:r>
      <w:r>
        <w:rPr>
          <w:rFonts w:ascii="Times New Roman"/>
          <w:b w:val="false"/>
          <w:i w:val="false"/>
          <w:color w:val="ff0000"/>
          <w:sz w:val="28"/>
        </w:rPr>
        <w:t>N 43/1</w:t>
      </w:r>
      <w:r>
        <w:rPr>
          <w:rFonts w:ascii="Times New Roman"/>
          <w:b w:val="false"/>
          <w:i w:val="false"/>
          <w:color w:val="ff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753"/>
        <w:gridCol w:w="693"/>
        <w:gridCol w:w="7933"/>
        <w:gridCol w:w="1593"/>
      </w:tblGrid>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w:t>
            </w:r>
            <w:r>
              <w:br/>
            </w:r>
            <w:r>
              <w:rPr>
                <w:rFonts w:ascii="Times New Roman"/>
                <w:b w:val="false"/>
                <w:i w:val="false"/>
                <w:color w:val="000000"/>
                <w:sz w:val="20"/>
              </w:rPr>
              <w:t>
бы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w:t>
            </w:r>
            <w:r>
              <w:br/>
            </w:r>
            <w:r>
              <w:rPr>
                <w:rFonts w:ascii="Times New Roman"/>
                <w:b w:val="false"/>
                <w:i w:val="false"/>
                <w:color w:val="000000"/>
                <w:sz w:val="20"/>
              </w:rPr>
              <w:t>
кi</w:t>
            </w:r>
            <w:r>
              <w:br/>
            </w:r>
            <w:r>
              <w:rPr>
                <w:rFonts w:ascii="Times New Roman"/>
                <w:b w:val="false"/>
                <w:i w:val="false"/>
                <w:color w:val="000000"/>
                <w:sz w:val="20"/>
              </w:rPr>
              <w:t>
сы</w:t>
            </w:r>
            <w:r>
              <w:br/>
            </w:r>
            <w:r>
              <w:rPr>
                <w:rFonts w:ascii="Times New Roman"/>
                <w:b w:val="false"/>
                <w:i w:val="false"/>
                <w:color w:val="000000"/>
                <w:sz w:val="20"/>
              </w:rPr>
              <w:t>
ны</w:t>
            </w:r>
            <w:r>
              <w:br/>
            </w:r>
            <w:r>
              <w:rPr>
                <w:rFonts w:ascii="Times New Roman"/>
                <w:b w:val="false"/>
                <w:i w:val="false"/>
                <w:color w:val="000000"/>
                <w:sz w:val="20"/>
              </w:rPr>
              <w:t>
бы</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1981739</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197899</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5664</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5664</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88719</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88719</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51665</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16148</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6307</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49658</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36201</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4137</w:t>
            </w:r>
          </w:p>
        </w:tc>
      </w:tr>
      <w:tr>
        <w:trPr>
          <w:trHeight w:val="8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3247</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және материалдық емес активтерді сату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1767243</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1767243</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1767243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753"/>
        <w:gridCol w:w="733"/>
        <w:gridCol w:w="7833"/>
        <w:gridCol w:w="1633"/>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әкімгері</w:t>
            </w:r>
          </w:p>
        </w:tc>
        <w:tc>
          <w:tcPr>
            <w:tcW w:w="0" w:type="auto"/>
            <w:vMerge/>
            <w:tcBorders>
              <w:top w:val="nil"/>
              <w:left w:val="single" w:color="cfcfcf" w:sz="5"/>
              <w:bottom w:val="single" w:color="cfcfcf" w:sz="5"/>
              <w:right w:val="single" w:color="cfcfcf" w:sz="5"/>
            </w:tcBorders>
          </w:tcP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1972629</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177641</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14387</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11797</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52872</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52198</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94380</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88680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8985</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7847</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r>
      <w:tr>
        <w:trPr>
          <w:trHeight w:val="5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7017</w:t>
            </w:r>
          </w:p>
        </w:tc>
      </w:tr>
      <w:tr>
        <w:trPr>
          <w:trHeight w:val="7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7017</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5596</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5396</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5396</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8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1361789</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34011</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24468</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ұйымдарының тәрбиешілері мен мұғалімдерге біліктілік талаптары үшін үстемақы көлемін арттыру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9543</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r>
      <w:tr>
        <w:trPr>
          <w:trHeight w:val="6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1308058</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1258375</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49683</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18491</w:t>
            </w:r>
          </w:p>
        </w:tc>
      </w:tr>
      <w:tr>
        <w:trPr>
          <w:trHeight w:val="5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4598</w:t>
            </w:r>
          </w:p>
        </w:tc>
      </w:tr>
      <w:tr>
        <w:trPr>
          <w:trHeight w:val="5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w:t>
            </w:r>
          </w:p>
        </w:tc>
      </w:tr>
      <w:tr>
        <w:trPr>
          <w:trHeight w:val="7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6457</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3735</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146544</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128885</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13410</w:t>
            </w:r>
          </w:p>
        </w:tc>
      </w:tr>
      <w:tr>
        <w:trPr>
          <w:trHeight w:val="8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8570</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39474</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21769</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33870</w:t>
            </w:r>
          </w:p>
        </w:tc>
      </w:tr>
      <w:tr>
        <w:trPr>
          <w:trHeight w:val="8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3603</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орталығының қызметін қамтамасыз ету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6312</w:t>
            </w:r>
          </w:p>
        </w:tc>
      </w:tr>
      <w:tr>
        <w:trPr>
          <w:trHeight w:val="5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17659</w:t>
            </w:r>
          </w:p>
        </w:tc>
      </w:tr>
      <w:tr>
        <w:trPr>
          <w:trHeight w:val="7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17184</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110558</w:t>
            </w:r>
          </w:p>
        </w:tc>
      </w:tr>
      <w:tr>
        <w:trPr>
          <w:trHeight w:val="7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75359</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8459</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құрылысы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49000</w:t>
            </w:r>
          </w:p>
        </w:tc>
      </w:tr>
      <w:tr>
        <w:trPr>
          <w:trHeight w:val="5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жұмыспен қамту Бағдарламасы аясында инженерлік-коммуникациялық инфрақұрылымды дамытуға</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17900</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2577</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2577</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16074</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8548</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Қалалар мен елді мекендерді көркейтуді дамыту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8548</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87245</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25892</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25892</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15118</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15118</w:t>
            </w:r>
          </w:p>
        </w:tc>
      </w:tr>
      <w:tr>
        <w:trPr>
          <w:trHeight w:val="5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r>
      <w:tr>
        <w:trPr>
          <w:trHeight w:val="8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4998</w:t>
            </w:r>
          </w:p>
        </w:tc>
      </w:tr>
      <w:tr>
        <w:trPr>
          <w:trHeight w:val="5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18072</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17622</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6563</w:t>
            </w:r>
          </w:p>
        </w:tc>
      </w:tr>
      <w:tr>
        <w:trPr>
          <w:trHeight w:val="6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4563</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7164</w:t>
            </w:r>
          </w:p>
        </w:tc>
      </w:tr>
      <w:tr>
        <w:trPr>
          <w:trHeight w:val="7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7127</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4436</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4436</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30610</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15944</w:t>
            </w:r>
          </w:p>
        </w:tc>
      </w:tr>
      <w:tr>
        <w:trPr>
          <w:trHeight w:val="5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және ветеринария саласында жергілікті деңгейде мемлекеттік саясатты жүзеге асыру қызметтері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12688</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Қорымдардың (биотермиялық қорлардың) қызметін қамтамасыз ету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Қаңғырған иттер мен мысықтарды аулауды және жоюды ұйымдастыру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8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мақсатты трансферттер есебінен селолық елді мекендердегі әлеумет саласы мамандарын әлеуметтік қолдау шараларын жүзеге асыру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2656</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5777</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5777</w:t>
            </w:r>
          </w:p>
        </w:tc>
      </w:tr>
      <w:tr>
        <w:trPr>
          <w:trHeight w:val="5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8889</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8889</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7064,7</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7064,7</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7064,7</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r>
      <w:tr>
        <w:trPr>
          <w:trHeight w:val="5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13832</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5384</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5384</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5504</w:t>
            </w:r>
          </w:p>
        </w:tc>
      </w:tr>
      <w:tr>
        <w:trPr>
          <w:trHeight w:val="8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5504</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займдар бойынша сыйақы және өзге төлемдерді төлеу бойынша жергілікті атқарушы органдардың борышына қызмет көрсету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4247,3</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4247,3</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4247,3</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4247,3</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несиелеу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3573</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w:t>
            </w:r>
          </w:p>
        </w:tc>
      </w:tr>
      <w:tr>
        <w:trPr>
          <w:trHeight w:val="5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 для реализации мер социальной поддержки специалистов</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активтермен операциялар бойынша сальдо</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15825</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алу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15825</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15825</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15825</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15825</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дефициті (профициті)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-10288</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Дефицитті қаржыландыру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10288</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бюджеттің (профицитін пайдалану)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r>
              <w:br/>
            </w:r>
            <w:r>
              <w:rPr>
                <w:rFonts w:ascii="Times New Roman"/>
                <w:b w:val="false"/>
                <w:i w:val="false"/>
                <w:color w:val="000000"/>
                <w:sz w:val="20"/>
              </w:rPr>
              <w:t>
ас</w:t>
            </w:r>
            <w:r>
              <w:br/>
            </w:r>
            <w:r>
              <w:rPr>
                <w:rFonts w:ascii="Times New Roman"/>
                <w:b w:val="false"/>
                <w:i w:val="false"/>
                <w:color w:val="000000"/>
                <w:sz w:val="20"/>
              </w:rPr>
              <w:t>
ты</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52810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52810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52810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Займдарды жою</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49237</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49237</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бюджет алдында жергілікті атқарушы органның қарызын жабу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49237</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r>
              <w:br/>
            </w:r>
            <w:r>
              <w:rPr>
                <w:rFonts w:ascii="Times New Roman"/>
                <w:b w:val="false"/>
                <w:i w:val="false"/>
                <w:color w:val="000000"/>
                <w:sz w:val="20"/>
              </w:rPr>
              <w:t>
ас</w:t>
            </w:r>
            <w:r>
              <w:br/>
            </w:r>
            <w:r>
              <w:rPr>
                <w:rFonts w:ascii="Times New Roman"/>
                <w:b w:val="false"/>
                <w:i w:val="false"/>
                <w:color w:val="000000"/>
                <w:sz w:val="20"/>
              </w:rPr>
              <w:t>
ты</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қаржының пайдаланылатын қалдықтары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6715</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қаржы қалдықтары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6715</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қаржының бос қалдықтары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6715</w:t>
            </w:r>
          </w:p>
        </w:tc>
      </w:tr>
    </w:tbl>
    <w:bookmarkStart w:name="z17" w:id="3"/>
    <w:p>
      <w:pPr>
        <w:spacing w:after="0"/>
        <w:ind w:left="0"/>
        <w:jc w:val="both"/>
      </w:pPr>
      <w:r>
        <w:rPr>
          <w:rFonts w:ascii="Times New Roman"/>
          <w:b w:val="false"/>
          <w:i w:val="false"/>
          <w:color w:val="000000"/>
          <w:sz w:val="28"/>
        </w:rPr>
        <w:t>
Шал ақын ауданы мәслихатының</w:t>
      </w:r>
      <w:r>
        <w:br/>
      </w:r>
      <w:r>
        <w:rPr>
          <w:rFonts w:ascii="Times New Roman"/>
          <w:b w:val="false"/>
          <w:i w:val="false"/>
          <w:color w:val="000000"/>
          <w:sz w:val="28"/>
        </w:rPr>
        <w:t>
2010 жылғы 23 желтоқсандағы XXXII</w:t>
      </w:r>
      <w:r>
        <w:br/>
      </w:r>
      <w:r>
        <w:rPr>
          <w:rFonts w:ascii="Times New Roman"/>
          <w:b w:val="false"/>
          <w:i w:val="false"/>
          <w:color w:val="000000"/>
          <w:sz w:val="28"/>
        </w:rPr>
        <w:t>
сессиясының № 32/2 шешіміне</w:t>
      </w:r>
      <w:r>
        <w:br/>
      </w:r>
      <w:r>
        <w:rPr>
          <w:rFonts w:ascii="Times New Roman"/>
          <w:b w:val="false"/>
          <w:i w:val="false"/>
          <w:color w:val="000000"/>
          <w:sz w:val="28"/>
        </w:rPr>
        <w:t>
2-қосымша</w:t>
      </w:r>
    </w:p>
    <w:bookmarkEnd w:id="3"/>
    <w:p>
      <w:pPr>
        <w:spacing w:after="0"/>
        <w:ind w:left="0"/>
        <w:jc w:val="left"/>
      </w:pPr>
      <w:r>
        <w:rPr>
          <w:rFonts w:ascii="Times New Roman"/>
          <w:b/>
          <w:i w:val="false"/>
          <w:color w:val="000000"/>
        </w:rPr>
        <w:t xml:space="preserve"> 2012 жылға арналған Шал ақын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673"/>
        <w:gridCol w:w="673"/>
        <w:gridCol w:w="8273"/>
        <w:gridCol w:w="1893"/>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w:t>
            </w:r>
            <w:r>
              <w:br/>
            </w:r>
            <w:r>
              <w:rPr>
                <w:rFonts w:ascii="Times New Roman"/>
                <w:b w:val="false"/>
                <w:i w:val="false"/>
                <w:color w:val="000000"/>
                <w:sz w:val="20"/>
              </w:rPr>
              <w:t>
теңге</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1754753</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195383</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5977</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5977</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106740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106740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60537</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17215</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9329</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27073</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19652</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w:t>
            </w:r>
          </w:p>
        </w:tc>
      </w:tr>
      <w:tr>
        <w:trPr>
          <w:trHeight w:val="7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2477</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2477</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3928</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2848</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2848</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12329</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және материалдық емес активтерді сату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12329</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12329</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1543113</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1543113</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1543113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713"/>
        <w:gridCol w:w="793"/>
        <w:gridCol w:w="7813"/>
        <w:gridCol w:w="1913"/>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w:t>
            </w:r>
            <w:r>
              <w:br/>
            </w:r>
            <w:r>
              <w:rPr>
                <w:rFonts w:ascii="Times New Roman"/>
                <w:b w:val="false"/>
                <w:i w:val="false"/>
                <w:color w:val="000000"/>
                <w:sz w:val="20"/>
              </w:rPr>
              <w:t>
теңге</w:t>
            </w:r>
          </w:p>
        </w:tc>
      </w:tr>
      <w:tr>
        <w:trPr>
          <w:trHeight w:val="2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әкімгері</w:t>
            </w:r>
          </w:p>
        </w:tc>
        <w:tc>
          <w:tcPr>
            <w:tcW w:w="0" w:type="auto"/>
            <w:vMerge/>
            <w:tcBorders>
              <w:top w:val="nil"/>
              <w:left w:val="single" w:color="cfcfcf" w:sz="5"/>
              <w:bottom w:val="single" w:color="cfcfcf" w:sz="5"/>
              <w:right w:val="single" w:color="cfcfcf" w:sz="5"/>
            </w:tcBorders>
          </w:tcPr>
          <w:p/>
        </w:tc>
      </w:tr>
      <w:tr>
        <w:trPr>
          <w:trHeight w:val="2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1754753</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179076</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14032</w:t>
            </w:r>
          </w:p>
        </w:tc>
      </w:tr>
      <w:tr>
        <w:trPr>
          <w:trHeight w:val="49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14032</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51194</w:t>
            </w:r>
          </w:p>
        </w:tc>
      </w:tr>
      <w:tr>
        <w:trPr>
          <w:trHeight w:val="49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51194</w:t>
            </w:r>
          </w:p>
        </w:tc>
      </w:tr>
      <w:tr>
        <w:trPr>
          <w:trHeight w:val="49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97345</w:t>
            </w:r>
          </w:p>
        </w:tc>
      </w:tr>
      <w:tr>
        <w:trPr>
          <w:trHeight w:val="5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97345</w:t>
            </w:r>
          </w:p>
        </w:tc>
      </w:tr>
      <w:tr>
        <w:trPr>
          <w:trHeight w:val="36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9544</w:t>
            </w:r>
          </w:p>
        </w:tc>
      </w:tr>
      <w:tr>
        <w:trPr>
          <w:trHeight w:val="61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8319</w:t>
            </w:r>
          </w:p>
        </w:tc>
      </w:tr>
      <w:tr>
        <w:trPr>
          <w:trHeight w:val="31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r>
      <w:tr>
        <w:trPr>
          <w:trHeight w:val="49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6961</w:t>
            </w:r>
          </w:p>
        </w:tc>
      </w:tr>
      <w:tr>
        <w:trPr>
          <w:trHeight w:val="79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6961</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5184</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4984</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4984</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9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8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1312961</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22859</w:t>
            </w:r>
          </w:p>
        </w:tc>
      </w:tr>
      <w:tr>
        <w:trPr>
          <w:trHeight w:val="2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22859</w:t>
            </w:r>
          </w:p>
        </w:tc>
      </w:tr>
      <w:tr>
        <w:trPr>
          <w:trHeight w:val="49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9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1281076</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1229375</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51701</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8526</w:t>
            </w:r>
          </w:p>
        </w:tc>
      </w:tr>
      <w:tr>
        <w:trPr>
          <w:trHeight w:val="49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4825</w:t>
            </w:r>
          </w:p>
        </w:tc>
      </w:tr>
      <w:tr>
        <w:trPr>
          <w:trHeight w:val="51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128417</w:t>
            </w:r>
          </w:p>
        </w:tc>
      </w:tr>
      <w:tr>
        <w:trPr>
          <w:trHeight w:val="49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110096</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9202</w:t>
            </w:r>
          </w:p>
        </w:tc>
      </w:tr>
      <w:tr>
        <w:trPr>
          <w:trHeight w:val="73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9661</w:t>
            </w:r>
          </w:p>
        </w:tc>
      </w:tr>
      <w:tr>
        <w:trPr>
          <w:trHeight w:val="49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23851</w:t>
            </w:r>
          </w:p>
        </w:tc>
      </w:tr>
      <w:tr>
        <w:trPr>
          <w:trHeight w:val="49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23914</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37260</w:t>
            </w:r>
          </w:p>
        </w:tc>
      </w:tr>
      <w:tr>
        <w:trPr>
          <w:trHeight w:val="82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3909</w:t>
            </w:r>
          </w:p>
        </w:tc>
      </w:tr>
      <w:tr>
        <w:trPr>
          <w:trHeight w:val="49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18321</w:t>
            </w:r>
          </w:p>
        </w:tc>
      </w:tr>
      <w:tr>
        <w:trPr>
          <w:trHeight w:val="6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17771</w:t>
            </w:r>
          </w:p>
        </w:tc>
      </w:tr>
      <w:tr>
        <w:trPr>
          <w:trHeight w:val="49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12649</w:t>
            </w:r>
          </w:p>
        </w:tc>
      </w:tr>
      <w:tr>
        <w:trPr>
          <w:trHeight w:val="5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2576</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2576</w:t>
            </w:r>
          </w:p>
        </w:tc>
      </w:tr>
      <w:tr>
        <w:trPr>
          <w:trHeight w:val="51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10073</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71472</w:t>
            </w:r>
          </w:p>
        </w:tc>
      </w:tr>
      <w:tr>
        <w:trPr>
          <w:trHeight w:val="49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14540</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14540</w:t>
            </w:r>
          </w:p>
        </w:tc>
      </w:tr>
      <w:tr>
        <w:trPr>
          <w:trHeight w:val="25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13693</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13693</w:t>
            </w:r>
          </w:p>
        </w:tc>
      </w:tr>
      <w:tr>
        <w:trPr>
          <w:trHeight w:val="34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9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6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20790</w:t>
            </w:r>
          </w:p>
        </w:tc>
      </w:tr>
      <w:tr>
        <w:trPr>
          <w:trHeight w:val="2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20263</w:t>
            </w:r>
          </w:p>
        </w:tc>
      </w:tr>
      <w:tr>
        <w:trPr>
          <w:trHeight w:val="2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49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5488</w:t>
            </w:r>
          </w:p>
        </w:tc>
      </w:tr>
      <w:tr>
        <w:trPr>
          <w:trHeight w:val="49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5488</w:t>
            </w:r>
          </w:p>
        </w:tc>
      </w:tr>
      <w:tr>
        <w:trPr>
          <w:trHeight w:val="3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5713</w:t>
            </w:r>
          </w:p>
        </w:tc>
      </w:tr>
      <w:tr>
        <w:trPr>
          <w:trHeight w:val="76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5713</w:t>
            </w:r>
          </w:p>
        </w:tc>
      </w:tr>
      <w:tr>
        <w:trPr>
          <w:trHeight w:val="49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4748</w:t>
            </w:r>
          </w:p>
        </w:tc>
      </w:tr>
      <w:tr>
        <w:trPr>
          <w:trHeight w:val="6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4748</w:t>
            </w:r>
          </w:p>
        </w:tc>
      </w:tr>
      <w:tr>
        <w:trPr>
          <w:trHeight w:val="49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20351</w:t>
            </w:r>
          </w:p>
        </w:tc>
      </w:tr>
      <w:tr>
        <w:trPr>
          <w:trHeight w:val="5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13641</w:t>
            </w:r>
          </w:p>
        </w:tc>
      </w:tr>
      <w:tr>
        <w:trPr>
          <w:trHeight w:val="51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және ветеринария саласында жергілікті деңгейде мемлекеттік саясатты жүзеге асыру қызметтері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13641</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6710</w:t>
            </w:r>
          </w:p>
        </w:tc>
      </w:tr>
      <w:tr>
        <w:trPr>
          <w:trHeight w:val="5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6710</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w:t>
            </w:r>
          </w:p>
        </w:tc>
      </w:tr>
      <w:tr>
        <w:trPr>
          <w:trHeight w:val="49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r>
      <w:tr>
        <w:trPr>
          <w:trHeight w:val="52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52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49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12920</w:t>
            </w:r>
          </w:p>
        </w:tc>
      </w:tr>
      <w:tr>
        <w:trPr>
          <w:trHeight w:val="34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4907</w:t>
            </w:r>
          </w:p>
        </w:tc>
      </w:tr>
      <w:tr>
        <w:trPr>
          <w:trHeight w:val="49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4907</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9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55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6013</w:t>
            </w:r>
          </w:p>
        </w:tc>
      </w:tr>
      <w:tr>
        <w:trPr>
          <w:trHeight w:val="78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6013</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несиелеу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елді мекендердегі әлеумет саласы мамандарын әлеуметтік қолдау шараларын жүзеге асыруға бюджеттік несиелер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активтермен операциялар бойынша сальдо</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алу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дефициті (профициті)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Дефицитті қаржыландыру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бюджеттің (профицитін пайдалану)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w:t>
            </w:r>
            <w:r>
              <w:br/>
            </w:r>
            <w:r>
              <w:rPr>
                <w:rFonts w:ascii="Times New Roman"/>
                <w:b w:val="false"/>
                <w:i w:val="false"/>
                <w:color w:val="000000"/>
                <w:sz w:val="20"/>
              </w:rPr>
              <w:t>
теңге</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 асты</w:t>
            </w:r>
          </w:p>
        </w:tc>
        <w:tc>
          <w:tcPr>
            <w:tcW w:w="0" w:type="auto"/>
            <w:vMerge/>
            <w:tcBorders>
              <w:top w:val="nil"/>
              <w:left w:val="single" w:color="cfcfcf" w:sz="5"/>
              <w:bottom w:val="single" w:color="cfcfcf" w:sz="5"/>
              <w:right w:val="single" w:color="cfcfcf" w:sz="5"/>
            </w:tcBorders>
          </w:tcPr>
          <w:p/>
        </w:tc>
      </w:tr>
      <w:tr>
        <w:trPr>
          <w:trHeight w:val="94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w:t>
            </w:r>
            <w:r>
              <w:br/>
            </w:r>
            <w:r>
              <w:rPr>
                <w:rFonts w:ascii="Times New Roman"/>
                <w:b w:val="false"/>
                <w:i w:val="false"/>
                <w:color w:val="000000"/>
                <w:sz w:val="20"/>
              </w:rPr>
              <w:t>
теңге</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әкімгері</w:t>
            </w:r>
          </w:p>
        </w:tc>
        <w:tc>
          <w:tcPr>
            <w:tcW w:w="0" w:type="auto"/>
            <w:vMerge/>
            <w:tcBorders>
              <w:top w:val="nil"/>
              <w:left w:val="single" w:color="cfcfcf" w:sz="5"/>
              <w:bottom w:val="single" w:color="cfcfcf" w:sz="5"/>
              <w:right w:val="single" w:color="cfcfcf" w:sz="5"/>
            </w:tcBorders>
          </w:tcP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Займдарды жою</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2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бюджет алдында жергілікті атқарушы органның қарызын жабу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w:t>
            </w:r>
            <w:r>
              <w:br/>
            </w:r>
            <w:r>
              <w:rPr>
                <w:rFonts w:ascii="Times New Roman"/>
                <w:b w:val="false"/>
                <w:i w:val="false"/>
                <w:color w:val="000000"/>
                <w:sz w:val="20"/>
              </w:rPr>
              <w:t>
теңге</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40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 асты</w:t>
            </w:r>
          </w:p>
        </w:tc>
        <w:tc>
          <w:tcPr>
            <w:tcW w:w="0" w:type="auto"/>
            <w:vMerge/>
            <w:tcBorders>
              <w:top w:val="nil"/>
              <w:left w:val="single" w:color="cfcfcf" w:sz="5"/>
              <w:bottom w:val="single" w:color="cfcfcf" w:sz="5"/>
              <w:right w:val="single" w:color="cfcfcf" w:sz="5"/>
            </w:tcBorders>
          </w:tcP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қаржының пайдаланылатын қалдықтары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қаржы қалдықтары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қаржының бос қалдықтары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8" w:id="4"/>
    <w:p>
      <w:pPr>
        <w:spacing w:after="0"/>
        <w:ind w:left="0"/>
        <w:jc w:val="both"/>
      </w:pPr>
      <w:r>
        <w:rPr>
          <w:rFonts w:ascii="Times New Roman"/>
          <w:b w:val="false"/>
          <w:i w:val="false"/>
          <w:color w:val="000000"/>
          <w:sz w:val="28"/>
        </w:rPr>
        <w:t>
Шал ақын ауданы мәслихатының</w:t>
      </w:r>
      <w:r>
        <w:br/>
      </w:r>
      <w:r>
        <w:rPr>
          <w:rFonts w:ascii="Times New Roman"/>
          <w:b w:val="false"/>
          <w:i w:val="false"/>
          <w:color w:val="000000"/>
          <w:sz w:val="28"/>
        </w:rPr>
        <w:t>
2010 жылғы 23 желтоқсандағы XXXII</w:t>
      </w:r>
      <w:r>
        <w:br/>
      </w:r>
      <w:r>
        <w:rPr>
          <w:rFonts w:ascii="Times New Roman"/>
          <w:b w:val="false"/>
          <w:i w:val="false"/>
          <w:color w:val="000000"/>
          <w:sz w:val="28"/>
        </w:rPr>
        <w:t>
сессиясының № 32/2 шешіміне</w:t>
      </w:r>
      <w:r>
        <w:br/>
      </w:r>
      <w:r>
        <w:rPr>
          <w:rFonts w:ascii="Times New Roman"/>
          <w:b w:val="false"/>
          <w:i w:val="false"/>
          <w:color w:val="000000"/>
          <w:sz w:val="28"/>
        </w:rPr>
        <w:t>
3-қосымша</w:t>
      </w:r>
    </w:p>
    <w:bookmarkEnd w:id="4"/>
    <w:p>
      <w:pPr>
        <w:spacing w:after="0"/>
        <w:ind w:left="0"/>
        <w:jc w:val="left"/>
      </w:pPr>
      <w:r>
        <w:rPr>
          <w:rFonts w:ascii="Times New Roman"/>
          <w:b/>
          <w:i w:val="false"/>
          <w:color w:val="000000"/>
        </w:rPr>
        <w:t xml:space="preserve"> 2013 жылға арналған Шал ақын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93"/>
        <w:gridCol w:w="733"/>
        <w:gridCol w:w="8073"/>
        <w:gridCol w:w="1893"/>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w:t>
            </w:r>
            <w:r>
              <w:br/>
            </w:r>
            <w:r>
              <w:rPr>
                <w:rFonts w:ascii="Times New Roman"/>
                <w:b w:val="false"/>
                <w:i w:val="false"/>
                <w:color w:val="000000"/>
                <w:sz w:val="20"/>
              </w:rPr>
              <w:t>
теңге</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1767565</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205656</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6455</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6455</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109920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109920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65381</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18592</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10076</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29239</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7474</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21224</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11081</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7819</w:t>
            </w:r>
          </w:p>
        </w:tc>
      </w:tr>
      <w:tr>
        <w:trPr>
          <w:trHeight w:val="8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2676</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2676</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4242</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3076</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3076</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13314</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және материалдық емес активтерді сату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13314</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13314</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1544353</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1544353</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1544353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713"/>
        <w:gridCol w:w="753"/>
        <w:gridCol w:w="7833"/>
        <w:gridCol w:w="1913"/>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w:t>
            </w:r>
            <w:r>
              <w:br/>
            </w:r>
            <w:r>
              <w:rPr>
                <w:rFonts w:ascii="Times New Roman"/>
                <w:b w:val="false"/>
                <w:i w:val="false"/>
                <w:color w:val="000000"/>
                <w:sz w:val="20"/>
              </w:rPr>
              <w:t>
теңге</w:t>
            </w:r>
          </w:p>
        </w:tc>
      </w:tr>
      <w:tr>
        <w:trPr>
          <w:trHeight w:val="2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әкімгері</w:t>
            </w:r>
          </w:p>
        </w:tc>
        <w:tc>
          <w:tcPr>
            <w:tcW w:w="0" w:type="auto"/>
            <w:vMerge/>
            <w:tcBorders>
              <w:top w:val="nil"/>
              <w:left w:val="single" w:color="cfcfcf" w:sz="5"/>
              <w:bottom w:val="single" w:color="cfcfcf" w:sz="5"/>
              <w:right w:val="single" w:color="cfcfcf" w:sz="5"/>
            </w:tcBorders>
          </w:tcPr>
          <w:p/>
        </w:tc>
      </w:tr>
      <w:tr>
        <w:trPr>
          <w:trHeight w:val="2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1767565</w:t>
            </w:r>
          </w:p>
        </w:tc>
      </w:tr>
      <w:tr>
        <w:trPr>
          <w:trHeight w:val="2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179076</w:t>
            </w:r>
          </w:p>
        </w:tc>
      </w:tr>
      <w:tr>
        <w:trPr>
          <w:trHeight w:val="2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14032</w:t>
            </w:r>
          </w:p>
        </w:tc>
      </w:tr>
      <w:tr>
        <w:trPr>
          <w:trHeight w:val="51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14032</w:t>
            </w:r>
          </w:p>
        </w:tc>
      </w:tr>
      <w:tr>
        <w:trPr>
          <w:trHeight w:val="2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51194</w:t>
            </w:r>
          </w:p>
        </w:tc>
      </w:tr>
      <w:tr>
        <w:trPr>
          <w:trHeight w:val="55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51194</w:t>
            </w:r>
          </w:p>
        </w:tc>
      </w:tr>
      <w:tr>
        <w:trPr>
          <w:trHeight w:val="6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97345</w:t>
            </w:r>
          </w:p>
        </w:tc>
      </w:tr>
      <w:tr>
        <w:trPr>
          <w:trHeight w:val="55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97345</w:t>
            </w:r>
          </w:p>
        </w:tc>
      </w:tr>
      <w:tr>
        <w:trPr>
          <w:trHeight w:val="36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9544</w:t>
            </w:r>
          </w:p>
        </w:tc>
      </w:tr>
      <w:tr>
        <w:trPr>
          <w:trHeight w:val="61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8319</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r>
      <w:tr>
        <w:trPr>
          <w:trHeight w:val="55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6961</w:t>
            </w:r>
          </w:p>
        </w:tc>
      </w:tr>
      <w:tr>
        <w:trPr>
          <w:trHeight w:val="79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6961</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5184</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4984</w:t>
            </w:r>
          </w:p>
        </w:tc>
      </w:tr>
      <w:tr>
        <w:trPr>
          <w:trHeight w:val="2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4984</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9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1325773</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22859</w:t>
            </w:r>
          </w:p>
        </w:tc>
      </w:tr>
      <w:tr>
        <w:trPr>
          <w:trHeight w:val="3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22859</w:t>
            </w:r>
          </w:p>
        </w:tc>
      </w:tr>
      <w:tr>
        <w:trPr>
          <w:trHeight w:val="5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1293888</w:t>
            </w:r>
          </w:p>
        </w:tc>
      </w:tr>
      <w:tr>
        <w:trPr>
          <w:trHeight w:val="2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1242187</w:t>
            </w:r>
          </w:p>
        </w:tc>
      </w:tr>
      <w:tr>
        <w:trPr>
          <w:trHeight w:val="2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51701</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8526</w:t>
            </w:r>
          </w:p>
        </w:tc>
      </w:tr>
      <w:tr>
        <w:trPr>
          <w:trHeight w:val="52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4825</w:t>
            </w:r>
          </w:p>
        </w:tc>
      </w:tr>
      <w:tr>
        <w:trPr>
          <w:trHeight w:val="66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w:t>
            </w:r>
          </w:p>
        </w:tc>
      </w:tr>
      <w:tr>
        <w:trPr>
          <w:trHeight w:val="31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128417</w:t>
            </w:r>
          </w:p>
        </w:tc>
      </w:tr>
      <w:tr>
        <w:trPr>
          <w:trHeight w:val="5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110096</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9202</w:t>
            </w:r>
          </w:p>
        </w:tc>
      </w:tr>
      <w:tr>
        <w:trPr>
          <w:trHeight w:val="78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9661</w:t>
            </w:r>
          </w:p>
        </w:tc>
      </w:tr>
      <w:tr>
        <w:trPr>
          <w:trHeight w:val="52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23851</w:t>
            </w:r>
          </w:p>
        </w:tc>
      </w:tr>
      <w:tr>
        <w:trPr>
          <w:trHeight w:val="34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23914</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37260</w:t>
            </w:r>
          </w:p>
        </w:tc>
      </w:tr>
      <w:tr>
        <w:trPr>
          <w:trHeight w:val="79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3909</w:t>
            </w:r>
          </w:p>
        </w:tc>
      </w:tr>
      <w:tr>
        <w:trPr>
          <w:trHeight w:val="49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18321</w:t>
            </w:r>
          </w:p>
        </w:tc>
      </w:tr>
      <w:tr>
        <w:trPr>
          <w:trHeight w:val="52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17771</w:t>
            </w:r>
          </w:p>
        </w:tc>
      </w:tr>
      <w:tr>
        <w:trPr>
          <w:trHeight w:val="49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12649</w:t>
            </w:r>
          </w:p>
        </w:tc>
      </w:tr>
      <w:tr>
        <w:trPr>
          <w:trHeight w:val="52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2576</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2576</w:t>
            </w:r>
          </w:p>
        </w:tc>
      </w:tr>
      <w:tr>
        <w:trPr>
          <w:trHeight w:val="51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10073</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71472</w:t>
            </w:r>
          </w:p>
        </w:tc>
      </w:tr>
      <w:tr>
        <w:trPr>
          <w:trHeight w:val="49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14540</w:t>
            </w:r>
          </w:p>
        </w:tc>
      </w:tr>
      <w:tr>
        <w:trPr>
          <w:trHeight w:val="31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13693</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13693</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4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85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5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20263</w:t>
            </w:r>
          </w:p>
        </w:tc>
      </w:tr>
      <w:tr>
        <w:trPr>
          <w:trHeight w:val="2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49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4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5488</w:t>
            </w:r>
          </w:p>
        </w:tc>
      </w:tr>
      <w:tr>
        <w:trPr>
          <w:trHeight w:val="49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5488</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5713</w:t>
            </w:r>
          </w:p>
        </w:tc>
      </w:tr>
      <w:tr>
        <w:trPr>
          <w:trHeight w:val="73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5713</w:t>
            </w:r>
          </w:p>
        </w:tc>
      </w:tr>
      <w:tr>
        <w:trPr>
          <w:trHeight w:val="3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4748</w:t>
            </w:r>
          </w:p>
        </w:tc>
      </w:tr>
      <w:tr>
        <w:trPr>
          <w:trHeight w:val="49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4748</w:t>
            </w:r>
          </w:p>
        </w:tc>
      </w:tr>
      <w:tr>
        <w:trPr>
          <w:trHeight w:val="52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20351</w:t>
            </w:r>
          </w:p>
        </w:tc>
      </w:tr>
      <w:tr>
        <w:trPr>
          <w:trHeight w:val="5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13641</w:t>
            </w:r>
          </w:p>
        </w:tc>
      </w:tr>
      <w:tr>
        <w:trPr>
          <w:trHeight w:val="51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және ветеринария саласында жергілікті деңгейде мемлекеттік саясатты жүзеге асыру қызметтері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13641</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6710</w:t>
            </w:r>
          </w:p>
        </w:tc>
      </w:tr>
      <w:tr>
        <w:trPr>
          <w:trHeight w:val="5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6710</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w:t>
            </w:r>
          </w:p>
        </w:tc>
      </w:tr>
      <w:tr>
        <w:trPr>
          <w:trHeight w:val="49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r>
      <w:tr>
        <w:trPr>
          <w:trHeight w:val="52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52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5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12920</w:t>
            </w:r>
          </w:p>
        </w:tc>
      </w:tr>
      <w:tr>
        <w:trPr>
          <w:trHeight w:val="34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4907</w:t>
            </w:r>
          </w:p>
        </w:tc>
      </w:tr>
      <w:tr>
        <w:trPr>
          <w:trHeight w:val="5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4907</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9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9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6013</w:t>
            </w:r>
          </w:p>
        </w:tc>
      </w:tr>
      <w:tr>
        <w:trPr>
          <w:trHeight w:val="8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6013</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несиелеу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елді мекендердегі әлеумет саласы мамандарын әлеуметтік қолдау шараларын жүзеге асыруға бюджеттік несиелер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активтермен операциялар бойынша сальдо</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алу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дефициті (профициті)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Дефицитті қаржыландыру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бюджеттің (профицитін пайдалану)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w:t>
            </w:r>
            <w:r>
              <w:br/>
            </w:r>
            <w:r>
              <w:rPr>
                <w:rFonts w:ascii="Times New Roman"/>
                <w:b w:val="false"/>
                <w:i w:val="false"/>
                <w:color w:val="000000"/>
                <w:sz w:val="20"/>
              </w:rPr>
              <w:t>
теңге</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 асты</w:t>
            </w:r>
          </w:p>
        </w:tc>
        <w:tc>
          <w:tcPr>
            <w:tcW w:w="0" w:type="auto"/>
            <w:vMerge/>
            <w:tcBorders>
              <w:top w:val="nil"/>
              <w:left w:val="single" w:color="cfcfcf" w:sz="5"/>
              <w:bottom w:val="single" w:color="cfcfcf" w:sz="5"/>
              <w:right w:val="single" w:color="cfcfcf" w:sz="5"/>
            </w:tcBorders>
          </w:tcPr>
          <w:p/>
        </w:tc>
      </w:tr>
      <w:tr>
        <w:trPr>
          <w:trHeight w:val="94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w:t>
            </w:r>
            <w:r>
              <w:br/>
            </w:r>
            <w:r>
              <w:rPr>
                <w:rFonts w:ascii="Times New Roman"/>
                <w:b w:val="false"/>
                <w:i w:val="false"/>
                <w:color w:val="000000"/>
                <w:sz w:val="20"/>
              </w:rPr>
              <w:t>
теңге</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әкімгері</w:t>
            </w:r>
          </w:p>
        </w:tc>
        <w:tc>
          <w:tcPr>
            <w:tcW w:w="0" w:type="auto"/>
            <w:vMerge/>
            <w:tcBorders>
              <w:top w:val="nil"/>
              <w:left w:val="single" w:color="cfcfcf" w:sz="5"/>
              <w:bottom w:val="single" w:color="cfcfcf" w:sz="5"/>
              <w:right w:val="single" w:color="cfcfcf" w:sz="5"/>
            </w:tcBorders>
          </w:tcP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Займдарды жою</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2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2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бюджет алдында жергілікті атқарушы органның қарызын жабу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w:t>
            </w:r>
            <w:r>
              <w:br/>
            </w:r>
            <w:r>
              <w:rPr>
                <w:rFonts w:ascii="Times New Roman"/>
                <w:b w:val="false"/>
                <w:i w:val="false"/>
                <w:color w:val="000000"/>
                <w:sz w:val="20"/>
              </w:rPr>
              <w:t>
теңге</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 асты</w:t>
            </w:r>
          </w:p>
        </w:tc>
        <w:tc>
          <w:tcPr>
            <w:tcW w:w="0" w:type="auto"/>
            <w:vMerge/>
            <w:tcBorders>
              <w:top w:val="nil"/>
              <w:left w:val="single" w:color="cfcfcf" w:sz="5"/>
              <w:bottom w:val="single" w:color="cfcfcf" w:sz="5"/>
              <w:right w:val="single" w:color="cfcfcf" w:sz="5"/>
            </w:tcBorders>
          </w:tcP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қаржының пайдаланылатын қалдықтары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қаржы қалдықтары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қаржының бос қалдықтары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9" w:id="5"/>
    <w:p>
      <w:pPr>
        <w:spacing w:after="0"/>
        <w:ind w:left="0"/>
        <w:jc w:val="both"/>
      </w:pPr>
      <w:r>
        <w:rPr>
          <w:rFonts w:ascii="Times New Roman"/>
          <w:b w:val="false"/>
          <w:i w:val="false"/>
          <w:color w:val="000000"/>
          <w:sz w:val="28"/>
        </w:rPr>
        <w:t>
Шал ақын ауданы мәслихатының</w:t>
      </w:r>
      <w:r>
        <w:br/>
      </w:r>
      <w:r>
        <w:rPr>
          <w:rFonts w:ascii="Times New Roman"/>
          <w:b w:val="false"/>
          <w:i w:val="false"/>
          <w:color w:val="000000"/>
          <w:sz w:val="28"/>
        </w:rPr>
        <w:t>
2010 жылғы 23 желтоқсандағы XXXII</w:t>
      </w:r>
      <w:r>
        <w:br/>
      </w:r>
      <w:r>
        <w:rPr>
          <w:rFonts w:ascii="Times New Roman"/>
          <w:b w:val="false"/>
          <w:i w:val="false"/>
          <w:color w:val="000000"/>
          <w:sz w:val="28"/>
        </w:rPr>
        <w:t>
сессиясының № 32/2 шешіміне</w:t>
      </w:r>
      <w:r>
        <w:br/>
      </w:r>
      <w:r>
        <w:rPr>
          <w:rFonts w:ascii="Times New Roman"/>
          <w:b w:val="false"/>
          <w:i w:val="false"/>
          <w:color w:val="000000"/>
          <w:sz w:val="28"/>
        </w:rPr>
        <w:t>
4-қосымша</w:t>
      </w:r>
    </w:p>
    <w:bookmarkEnd w:id="5"/>
    <w:p>
      <w:pPr>
        <w:spacing w:after="0"/>
        <w:ind w:left="0"/>
        <w:jc w:val="left"/>
      </w:pPr>
      <w:r>
        <w:rPr>
          <w:rFonts w:ascii="Times New Roman"/>
          <w:b/>
          <w:i w:val="false"/>
          <w:color w:val="000000"/>
        </w:rPr>
        <w:t xml:space="preserve"> "Жергілікті өкілетті органдардың шешімдері бойынша мұқтаж азаматтардың жеке санаттарына әлеуметтік көмек" 451-007-000 бағдарламасы бойынша 2011 жылға арналған жергілікті өкілетті органдардың шешімдері бойынша мұқтаж азаматтардың жеке санаттарына төлемдер тізімі</w:t>
      </w:r>
    </w:p>
    <w:p>
      <w:pPr>
        <w:spacing w:after="0"/>
        <w:ind w:left="0"/>
        <w:jc w:val="both"/>
      </w:pPr>
      <w:r>
        <w:rPr>
          <w:rFonts w:ascii="Times New Roman"/>
          <w:b w:val="false"/>
          <w:i w:val="false"/>
          <w:color w:val="ff0000"/>
          <w:sz w:val="28"/>
        </w:rPr>
        <w:t xml:space="preserve">      Ескерту. 4-қосымша жаңа редакцияда - Солтүстік Қазақстан облысы Шал ақын ауданы мәслихатының 2011.11.21 </w:t>
      </w:r>
      <w:r>
        <w:rPr>
          <w:rFonts w:ascii="Times New Roman"/>
          <w:b w:val="false"/>
          <w:i w:val="false"/>
          <w:color w:val="ff0000"/>
          <w:sz w:val="28"/>
        </w:rPr>
        <w:t>N 43/1</w:t>
      </w:r>
      <w:r>
        <w:rPr>
          <w:rFonts w:ascii="Times New Roman"/>
          <w:b w:val="false"/>
          <w:i w:val="false"/>
          <w:color w:val="ff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9333"/>
        <w:gridCol w:w="1553"/>
      </w:tblGrid>
      <w:tr>
        <w:trPr>
          <w:trHeight w:val="4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w:t>
            </w:r>
            <w:r>
              <w:br/>
            </w:r>
            <w:r>
              <w:rPr>
                <w:rFonts w:ascii="Times New Roman"/>
                <w:b w:val="false"/>
                <w:i w:val="false"/>
                <w:color w:val="000000"/>
                <w:sz w:val="20"/>
              </w:rPr>
              <w:t>
с</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 түрі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6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қатысушылары мен мүгедектеріне және оларға тең азаматтарға жасанды тіс салдыру бойынша шығындарды орнына келтіру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Санаторлы-курорттық емделуге төлем</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p>
        </w:tc>
      </w:tr>
      <w:tr>
        <w:trPr>
          <w:trHeight w:val="6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қатысушылары мен мүгедектеріне монша және шаштараз қызметтерін көрсеткенге кеткен шығындарды орнына келтіру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Белсенді туберкулез ауруымен ауыратындарға қосымша тамақтану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6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қызметтер шығындарын төлеуге Ұлы Отан соғысының қатысушылары мен мүгедектеріне әлеуметтік көмек</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w:t>
            </w:r>
          </w:p>
        </w:tc>
      </w:tr>
      <w:tr>
        <w:trPr>
          <w:trHeight w:val="6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баруға авиатураға Ұлы Отан соғысының қатысушылары мен мүгедектеріне шығындарды орнына келтіру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6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балаға депозитке 160 АЕК бойынша 4 бала туғанда берілетін әлеуметтік көмек көрсетуге</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32982</w:t>
            </w:r>
          </w:p>
        </w:tc>
      </w:tr>
      <w:tr>
        <w:trPr>
          <w:trHeight w:val="5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салдарынан зардап шеккен отбасыларына (азаматтарға) бір реттік көмек</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медицина мамандарына көтерме ақы төлеуге</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39474</w:t>
            </w:r>
          </w:p>
        </w:tc>
      </w:tr>
    </w:tbl>
    <w:bookmarkStart w:name="z20" w:id="6"/>
    <w:p>
      <w:pPr>
        <w:spacing w:after="0"/>
        <w:ind w:left="0"/>
        <w:jc w:val="both"/>
      </w:pPr>
      <w:r>
        <w:rPr>
          <w:rFonts w:ascii="Times New Roman"/>
          <w:b w:val="false"/>
          <w:i w:val="false"/>
          <w:color w:val="000000"/>
          <w:sz w:val="28"/>
        </w:rPr>
        <w:t>
Шал ақын ауданы мәслихатының</w:t>
      </w:r>
      <w:r>
        <w:br/>
      </w:r>
      <w:r>
        <w:rPr>
          <w:rFonts w:ascii="Times New Roman"/>
          <w:b w:val="false"/>
          <w:i w:val="false"/>
          <w:color w:val="000000"/>
          <w:sz w:val="28"/>
        </w:rPr>
        <w:t>
2010 жылғы 23 желтоқсандағы XXXII</w:t>
      </w:r>
      <w:r>
        <w:br/>
      </w:r>
      <w:r>
        <w:rPr>
          <w:rFonts w:ascii="Times New Roman"/>
          <w:b w:val="false"/>
          <w:i w:val="false"/>
          <w:color w:val="000000"/>
          <w:sz w:val="28"/>
        </w:rPr>
        <w:t>
сессиясының № 32/2 шешіміне</w:t>
      </w:r>
      <w:r>
        <w:br/>
      </w:r>
      <w:r>
        <w:rPr>
          <w:rFonts w:ascii="Times New Roman"/>
          <w:b w:val="false"/>
          <w:i w:val="false"/>
          <w:color w:val="000000"/>
          <w:sz w:val="28"/>
        </w:rPr>
        <w:t>
5-қосымша</w:t>
      </w:r>
    </w:p>
    <w:bookmarkEnd w:id="6"/>
    <w:p>
      <w:pPr>
        <w:spacing w:after="0"/>
        <w:ind w:left="0"/>
        <w:jc w:val="left"/>
      </w:pPr>
      <w:r>
        <w:rPr>
          <w:rFonts w:ascii="Times New Roman"/>
          <w:b/>
          <w:i w:val="false"/>
          <w:color w:val="000000"/>
        </w:rPr>
        <w:t xml:space="preserve"> 2011 жылға арналған Сергеевка қаласы мен селолық округтер әкімдері аппараттарының бюджеті</w:t>
      </w:r>
    </w:p>
    <w:p>
      <w:pPr>
        <w:spacing w:after="0"/>
        <w:ind w:left="0"/>
        <w:jc w:val="both"/>
      </w:pPr>
      <w:r>
        <w:rPr>
          <w:rFonts w:ascii="Times New Roman"/>
          <w:b w:val="false"/>
          <w:i w:val="false"/>
          <w:color w:val="ff0000"/>
          <w:sz w:val="28"/>
        </w:rPr>
        <w:t xml:space="preserve">      Ескерту. 5-қосымша жаңа редакцияда - Солтүстік Қазақстан облысы Шал ақын ауданы мәслихатының 2011.11.21 </w:t>
      </w:r>
      <w:r>
        <w:rPr>
          <w:rFonts w:ascii="Times New Roman"/>
          <w:b w:val="false"/>
          <w:i w:val="false"/>
          <w:color w:val="ff0000"/>
          <w:sz w:val="28"/>
        </w:rPr>
        <w:t>N 43/1</w:t>
      </w:r>
      <w:r>
        <w:rPr>
          <w:rFonts w:ascii="Times New Roman"/>
          <w:b w:val="false"/>
          <w:i w:val="false"/>
          <w:color w:val="ff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1693"/>
        <w:gridCol w:w="1713"/>
        <w:gridCol w:w="1093"/>
        <w:gridCol w:w="1513"/>
        <w:gridCol w:w="1833"/>
        <w:gridCol w:w="1713"/>
        <w:gridCol w:w="1673"/>
      </w:tblGrid>
      <w:tr>
        <w:trPr>
          <w:trHeight w:val="31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Округтер атауы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w:t>
            </w:r>
            <w:r>
              <w:br/>
            </w:r>
            <w:r>
              <w:rPr>
                <w:rFonts w:ascii="Times New Roman"/>
                <w:b w:val="false"/>
                <w:i w:val="false"/>
                <w:color w:val="000000"/>
                <w:sz w:val="20"/>
              </w:rPr>
              <w:t>
және</w:t>
            </w:r>
            <w:r>
              <w:br/>
            </w:r>
            <w:r>
              <w:rPr>
                <w:rFonts w:ascii="Times New Roman"/>
                <w:b w:val="false"/>
                <w:i w:val="false"/>
                <w:color w:val="000000"/>
                <w:sz w:val="20"/>
              </w:rPr>
              <w:t>
селолық</w:t>
            </w:r>
            <w:r>
              <w:br/>
            </w:r>
            <w:r>
              <w:rPr>
                <w:rFonts w:ascii="Times New Roman"/>
                <w:b w:val="false"/>
                <w:i w:val="false"/>
                <w:color w:val="000000"/>
                <w:sz w:val="20"/>
              </w:rPr>
              <w:t>
округтер</w:t>
            </w:r>
            <w:r>
              <w:br/>
            </w:r>
            <w:r>
              <w:rPr>
                <w:rFonts w:ascii="Times New Roman"/>
                <w:b w:val="false"/>
                <w:i w:val="false"/>
                <w:color w:val="000000"/>
                <w:sz w:val="20"/>
              </w:rPr>
              <w:t>
әкімдері</w:t>
            </w:r>
            <w:r>
              <w:br/>
            </w:r>
            <w:r>
              <w:rPr>
                <w:rFonts w:ascii="Times New Roman"/>
                <w:b w:val="false"/>
                <w:i w:val="false"/>
                <w:color w:val="000000"/>
                <w:sz w:val="20"/>
              </w:rPr>
              <w:t>
аппарат</w:t>
            </w:r>
            <w:r>
              <w:br/>
            </w:r>
            <w:r>
              <w:rPr>
                <w:rFonts w:ascii="Times New Roman"/>
                <w:b w:val="false"/>
                <w:i w:val="false"/>
                <w:color w:val="000000"/>
                <w:sz w:val="20"/>
              </w:rPr>
              <w:t>
тарына</w:t>
            </w:r>
            <w:r>
              <w:br/>
            </w:r>
            <w:r>
              <w:rPr>
                <w:rFonts w:ascii="Times New Roman"/>
                <w:b w:val="false"/>
                <w:i w:val="false"/>
                <w:color w:val="000000"/>
                <w:sz w:val="20"/>
              </w:rPr>
              <w:t>
шығындар</w:t>
            </w:r>
            <w:r>
              <w:br/>
            </w:r>
            <w:r>
              <w:rPr>
                <w:rFonts w:ascii="Times New Roman"/>
                <w:b w:val="false"/>
                <w:i w:val="false"/>
                <w:color w:val="000000"/>
                <w:sz w:val="20"/>
              </w:rPr>
              <w:t>
123.001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014.</w:t>
            </w:r>
            <w:r>
              <w:br/>
            </w:r>
            <w:r>
              <w:rPr>
                <w:rFonts w:ascii="Times New Roman"/>
                <w:b w:val="false"/>
                <w:i w:val="false"/>
                <w:color w:val="000000"/>
                <w:sz w:val="20"/>
              </w:rPr>
              <w:t>
000</w:t>
            </w:r>
            <w:r>
              <w:br/>
            </w:r>
            <w:r>
              <w:rPr>
                <w:rFonts w:ascii="Times New Roman"/>
                <w:b w:val="false"/>
                <w:i w:val="false"/>
                <w:color w:val="000000"/>
                <w:sz w:val="20"/>
              </w:rPr>
              <w:t>
Елді</w:t>
            </w:r>
            <w:r>
              <w:br/>
            </w:r>
            <w:r>
              <w:rPr>
                <w:rFonts w:ascii="Times New Roman"/>
                <w:b w:val="false"/>
                <w:i w:val="false"/>
                <w:color w:val="000000"/>
                <w:sz w:val="20"/>
              </w:rPr>
              <w:t>
мекен</w:t>
            </w:r>
            <w:r>
              <w:br/>
            </w:r>
            <w:r>
              <w:rPr>
                <w:rFonts w:ascii="Times New Roman"/>
                <w:b w:val="false"/>
                <w:i w:val="false"/>
                <w:color w:val="000000"/>
                <w:sz w:val="20"/>
              </w:rPr>
              <w:t>
дерді</w:t>
            </w:r>
            <w:r>
              <w:br/>
            </w:r>
            <w:r>
              <w:rPr>
                <w:rFonts w:ascii="Times New Roman"/>
                <w:b w:val="false"/>
                <w:i w:val="false"/>
                <w:color w:val="000000"/>
                <w:sz w:val="20"/>
              </w:rPr>
              <w:t>
сумен</w:t>
            </w:r>
            <w:r>
              <w:br/>
            </w:r>
            <w:r>
              <w:rPr>
                <w:rFonts w:ascii="Times New Roman"/>
                <w:b w:val="false"/>
                <w:i w:val="false"/>
                <w:color w:val="000000"/>
                <w:sz w:val="20"/>
              </w:rPr>
              <w:t>
жаб</w:t>
            </w:r>
            <w:r>
              <w:br/>
            </w:r>
            <w:r>
              <w:rPr>
                <w:rFonts w:ascii="Times New Roman"/>
                <w:b w:val="false"/>
                <w:i w:val="false"/>
                <w:color w:val="000000"/>
                <w:sz w:val="20"/>
              </w:rPr>
              <w:t>
дық</w:t>
            </w:r>
            <w:r>
              <w:br/>
            </w:r>
            <w:r>
              <w:rPr>
                <w:rFonts w:ascii="Times New Roman"/>
                <w:b w:val="false"/>
                <w:i w:val="false"/>
                <w:color w:val="000000"/>
                <w:sz w:val="20"/>
              </w:rPr>
              <w:t>
тауды</w:t>
            </w:r>
            <w:r>
              <w:br/>
            </w:r>
            <w:r>
              <w:rPr>
                <w:rFonts w:ascii="Times New Roman"/>
                <w:b w:val="false"/>
                <w:i w:val="false"/>
                <w:color w:val="000000"/>
                <w:sz w:val="20"/>
              </w:rPr>
              <w:t>
ұйым</w:t>
            </w:r>
            <w:r>
              <w:br/>
            </w:r>
            <w:r>
              <w:rPr>
                <w:rFonts w:ascii="Times New Roman"/>
                <w:b w:val="false"/>
                <w:i w:val="false"/>
                <w:color w:val="000000"/>
                <w:sz w:val="20"/>
              </w:rPr>
              <w:t>
дасты</w:t>
            </w:r>
            <w:r>
              <w:br/>
            </w:r>
            <w:r>
              <w:rPr>
                <w:rFonts w:ascii="Times New Roman"/>
                <w:b w:val="false"/>
                <w:i w:val="false"/>
                <w:color w:val="000000"/>
                <w:sz w:val="20"/>
              </w:rPr>
              <w:t>
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123.006</w:t>
            </w:r>
            <w:r>
              <w:br/>
            </w:r>
            <w:r>
              <w:rPr>
                <w:rFonts w:ascii="Times New Roman"/>
                <w:b w:val="false"/>
                <w:i w:val="false"/>
                <w:color w:val="000000"/>
                <w:sz w:val="20"/>
              </w:rPr>
              <w:t>
Жергі</w:t>
            </w:r>
            <w:r>
              <w:br/>
            </w:r>
            <w:r>
              <w:rPr>
                <w:rFonts w:ascii="Times New Roman"/>
                <w:b w:val="false"/>
                <w:i w:val="false"/>
                <w:color w:val="000000"/>
                <w:sz w:val="20"/>
              </w:rPr>
              <w:t>
лікті</w:t>
            </w:r>
            <w:r>
              <w:br/>
            </w:r>
            <w:r>
              <w:rPr>
                <w:rFonts w:ascii="Times New Roman"/>
                <w:b w:val="false"/>
                <w:i w:val="false"/>
                <w:color w:val="000000"/>
                <w:sz w:val="20"/>
              </w:rPr>
              <w:t>
деңгей</w:t>
            </w:r>
            <w:r>
              <w:br/>
            </w:r>
            <w:r>
              <w:rPr>
                <w:rFonts w:ascii="Times New Roman"/>
                <w:b w:val="false"/>
                <w:i w:val="false"/>
                <w:color w:val="000000"/>
                <w:sz w:val="20"/>
              </w:rPr>
              <w:t>
де мәде</w:t>
            </w:r>
            <w:r>
              <w:br/>
            </w:r>
            <w:r>
              <w:rPr>
                <w:rFonts w:ascii="Times New Roman"/>
                <w:b w:val="false"/>
                <w:i w:val="false"/>
                <w:color w:val="000000"/>
                <w:sz w:val="20"/>
              </w:rPr>
              <w:t>
ни-бос</w:t>
            </w:r>
            <w:r>
              <w:br/>
            </w:r>
            <w:r>
              <w:rPr>
                <w:rFonts w:ascii="Times New Roman"/>
                <w:b w:val="false"/>
                <w:i w:val="false"/>
                <w:color w:val="000000"/>
                <w:sz w:val="20"/>
              </w:rPr>
              <w:t>
уақыт</w:t>
            </w:r>
            <w:r>
              <w:br/>
            </w:r>
            <w:r>
              <w:rPr>
                <w:rFonts w:ascii="Times New Roman"/>
                <w:b w:val="false"/>
                <w:i w:val="false"/>
                <w:color w:val="000000"/>
                <w:sz w:val="20"/>
              </w:rPr>
              <w:t>
жұмысын</w:t>
            </w:r>
            <w:r>
              <w:br/>
            </w:r>
            <w:r>
              <w:rPr>
                <w:rFonts w:ascii="Times New Roman"/>
                <w:b w:val="false"/>
                <w:i w:val="false"/>
                <w:color w:val="000000"/>
                <w:sz w:val="20"/>
              </w:rPr>
              <w:t>
қолдау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123.022.</w:t>
            </w:r>
            <w:r>
              <w:br/>
            </w:r>
            <w:r>
              <w:rPr>
                <w:rFonts w:ascii="Times New Roman"/>
                <w:b w:val="false"/>
                <w:i w:val="false"/>
                <w:color w:val="000000"/>
                <w:sz w:val="20"/>
              </w:rPr>
              <w:t>
000 Мем</w:t>
            </w:r>
            <w:r>
              <w:br/>
            </w:r>
            <w:r>
              <w:rPr>
                <w:rFonts w:ascii="Times New Roman"/>
                <w:b w:val="false"/>
                <w:i w:val="false"/>
                <w:color w:val="000000"/>
                <w:sz w:val="20"/>
              </w:rPr>
              <w:t>
лекеттік</w:t>
            </w:r>
            <w:r>
              <w:br/>
            </w:r>
            <w:r>
              <w:rPr>
                <w:rFonts w:ascii="Times New Roman"/>
                <w:b w:val="false"/>
                <w:i w:val="false"/>
                <w:color w:val="000000"/>
                <w:sz w:val="20"/>
              </w:rPr>
              <w:t>
органдар</w:t>
            </w:r>
            <w:r>
              <w:br/>
            </w:r>
            <w:r>
              <w:rPr>
                <w:rFonts w:ascii="Times New Roman"/>
                <w:b w:val="false"/>
                <w:i w:val="false"/>
                <w:color w:val="000000"/>
                <w:sz w:val="20"/>
              </w:rPr>
              <w:t>
дың күр</w:t>
            </w:r>
            <w:r>
              <w:br/>
            </w:r>
            <w:r>
              <w:rPr>
                <w:rFonts w:ascii="Times New Roman"/>
                <w:b w:val="false"/>
                <w:i w:val="false"/>
                <w:color w:val="000000"/>
                <w:sz w:val="20"/>
              </w:rPr>
              <w:t>
делі шы</w:t>
            </w:r>
            <w:r>
              <w:br/>
            </w:r>
            <w:r>
              <w:rPr>
                <w:rFonts w:ascii="Times New Roman"/>
                <w:b w:val="false"/>
                <w:i w:val="false"/>
                <w:color w:val="000000"/>
                <w:sz w:val="20"/>
              </w:rPr>
              <w:t>
ғындары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123.005.</w:t>
            </w:r>
            <w:r>
              <w:br/>
            </w:r>
            <w:r>
              <w:rPr>
                <w:rFonts w:ascii="Times New Roman"/>
                <w:b w:val="false"/>
                <w:i w:val="false"/>
                <w:color w:val="000000"/>
                <w:sz w:val="20"/>
              </w:rPr>
              <w:t>
000 Ауыл</w:t>
            </w:r>
            <w:r>
              <w:br/>
            </w:r>
            <w:r>
              <w:rPr>
                <w:rFonts w:ascii="Times New Roman"/>
                <w:b w:val="false"/>
                <w:i w:val="false"/>
                <w:color w:val="000000"/>
                <w:sz w:val="20"/>
              </w:rPr>
              <w:t>
дық (се</w:t>
            </w:r>
            <w:r>
              <w:br/>
            </w:r>
            <w:r>
              <w:rPr>
                <w:rFonts w:ascii="Times New Roman"/>
                <w:b w:val="false"/>
                <w:i w:val="false"/>
                <w:color w:val="000000"/>
                <w:sz w:val="20"/>
              </w:rPr>
              <w:t>
лолық)</w:t>
            </w:r>
            <w:r>
              <w:br/>
            </w:r>
            <w:r>
              <w:rPr>
                <w:rFonts w:ascii="Times New Roman"/>
                <w:b w:val="false"/>
                <w:i w:val="false"/>
                <w:color w:val="000000"/>
                <w:sz w:val="20"/>
              </w:rPr>
              <w:t>
жерлерде</w:t>
            </w:r>
            <w:r>
              <w:br/>
            </w:r>
            <w:r>
              <w:rPr>
                <w:rFonts w:ascii="Times New Roman"/>
                <w:b w:val="false"/>
                <w:i w:val="false"/>
                <w:color w:val="000000"/>
                <w:sz w:val="20"/>
              </w:rPr>
              <w:t>
балалар</w:t>
            </w:r>
            <w:r>
              <w:br/>
            </w:r>
            <w:r>
              <w:rPr>
                <w:rFonts w:ascii="Times New Roman"/>
                <w:b w:val="false"/>
                <w:i w:val="false"/>
                <w:color w:val="000000"/>
                <w:sz w:val="20"/>
              </w:rPr>
              <w:t>
ды мек</w:t>
            </w:r>
            <w:r>
              <w:br/>
            </w:r>
            <w:r>
              <w:rPr>
                <w:rFonts w:ascii="Times New Roman"/>
                <w:b w:val="false"/>
                <w:i w:val="false"/>
                <w:color w:val="000000"/>
                <w:sz w:val="20"/>
              </w:rPr>
              <w:t>
тепке</w:t>
            </w:r>
            <w:r>
              <w:br/>
            </w:r>
            <w:r>
              <w:rPr>
                <w:rFonts w:ascii="Times New Roman"/>
                <w:b w:val="false"/>
                <w:i w:val="false"/>
                <w:color w:val="000000"/>
                <w:sz w:val="20"/>
              </w:rPr>
              <w:t>
дейін</w:t>
            </w:r>
            <w:r>
              <w:br/>
            </w:r>
            <w:r>
              <w:rPr>
                <w:rFonts w:ascii="Times New Roman"/>
                <w:b w:val="false"/>
                <w:i w:val="false"/>
                <w:color w:val="000000"/>
                <w:sz w:val="20"/>
              </w:rPr>
              <w:t>
тегін</w:t>
            </w:r>
            <w:r>
              <w:br/>
            </w:r>
            <w:r>
              <w:rPr>
                <w:rFonts w:ascii="Times New Roman"/>
                <w:b w:val="false"/>
                <w:i w:val="false"/>
                <w:color w:val="000000"/>
                <w:sz w:val="20"/>
              </w:rPr>
              <w:t>
алып</w:t>
            </w:r>
            <w:r>
              <w:br/>
            </w:r>
            <w:r>
              <w:rPr>
                <w:rFonts w:ascii="Times New Roman"/>
                <w:b w:val="false"/>
                <w:i w:val="false"/>
                <w:color w:val="000000"/>
                <w:sz w:val="20"/>
              </w:rPr>
              <w:t>
баруды</w:t>
            </w:r>
            <w:r>
              <w:br/>
            </w:r>
            <w:r>
              <w:rPr>
                <w:rFonts w:ascii="Times New Roman"/>
                <w:b w:val="false"/>
                <w:i w:val="false"/>
                <w:color w:val="000000"/>
                <w:sz w:val="20"/>
              </w:rPr>
              <w:t>
және ке</w:t>
            </w:r>
            <w:r>
              <w:br/>
            </w:r>
            <w:r>
              <w:rPr>
                <w:rFonts w:ascii="Times New Roman"/>
                <w:b w:val="false"/>
                <w:i w:val="false"/>
                <w:color w:val="000000"/>
                <w:sz w:val="20"/>
              </w:rPr>
              <w:t>
рі алып</w:t>
            </w:r>
            <w:r>
              <w:br/>
            </w:r>
            <w:r>
              <w:rPr>
                <w:rFonts w:ascii="Times New Roman"/>
                <w:b w:val="false"/>
                <w:i w:val="false"/>
                <w:color w:val="000000"/>
                <w:sz w:val="20"/>
              </w:rPr>
              <w:t>
келуді</w:t>
            </w:r>
            <w:r>
              <w:br/>
            </w:r>
            <w:r>
              <w:rPr>
                <w:rFonts w:ascii="Times New Roman"/>
                <w:b w:val="false"/>
                <w:i w:val="false"/>
                <w:color w:val="000000"/>
                <w:sz w:val="20"/>
              </w:rPr>
              <w:t>
ұйымдас</w:t>
            </w:r>
            <w:r>
              <w:br/>
            </w:r>
            <w:r>
              <w:rPr>
                <w:rFonts w:ascii="Times New Roman"/>
                <w:b w:val="false"/>
                <w:i w:val="false"/>
                <w:color w:val="000000"/>
                <w:sz w:val="20"/>
              </w:rPr>
              <w:t>
тыру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w:t>
            </w:r>
            <w:r>
              <w:br/>
            </w:r>
            <w:r>
              <w:rPr>
                <w:rFonts w:ascii="Times New Roman"/>
                <w:b w:val="false"/>
                <w:i w:val="false"/>
                <w:color w:val="000000"/>
                <w:sz w:val="20"/>
              </w:rPr>
              <w:t>
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әкімдік</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13074</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Афана</w:t>
            </w:r>
            <w:r>
              <w:br/>
            </w:r>
            <w:r>
              <w:rPr>
                <w:rFonts w:ascii="Times New Roman"/>
                <w:b w:val="false"/>
                <w:i w:val="false"/>
                <w:color w:val="000000"/>
                <w:sz w:val="20"/>
              </w:rPr>
              <w:t>
сьев</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2958</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9529</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Аютас</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9754</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Городецк</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3787</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9753</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Кривоще</w:t>
            </w:r>
            <w:r>
              <w:br/>
            </w:r>
            <w:r>
              <w:rPr>
                <w:rFonts w:ascii="Times New Roman"/>
                <w:b w:val="false"/>
                <w:i w:val="false"/>
                <w:color w:val="000000"/>
                <w:sz w:val="20"/>
              </w:rPr>
              <w:t>
ков</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3398</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11605</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Новопок</w:t>
            </w:r>
            <w:r>
              <w:br/>
            </w:r>
            <w:r>
              <w:rPr>
                <w:rFonts w:ascii="Times New Roman"/>
                <w:b w:val="false"/>
                <w:i w:val="false"/>
                <w:color w:val="000000"/>
                <w:sz w:val="20"/>
              </w:rPr>
              <w:t>
ров</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3199</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Приишим</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8602</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Семипол</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7064</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Ступин</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8199</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Сухора</w:t>
            </w:r>
            <w:r>
              <w:br/>
            </w:r>
            <w:r>
              <w:rPr>
                <w:rFonts w:ascii="Times New Roman"/>
                <w:b w:val="false"/>
                <w:i w:val="false"/>
                <w:color w:val="000000"/>
                <w:sz w:val="20"/>
              </w:rPr>
              <w:t>
бов</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9111</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w:t>
            </w:r>
            <w:r>
              <w:br/>
            </w:r>
            <w:r>
              <w:rPr>
                <w:rFonts w:ascii="Times New Roman"/>
                <w:b w:val="false"/>
                <w:i w:val="false"/>
                <w:color w:val="000000"/>
                <w:sz w:val="20"/>
              </w:rPr>
              <w:t>
ный</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8813</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88680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120724</w:t>
            </w:r>
          </w:p>
        </w:tc>
      </w:tr>
    </w:tbl>
    <w:bookmarkStart w:name="z21" w:id="7"/>
    <w:p>
      <w:pPr>
        <w:spacing w:after="0"/>
        <w:ind w:left="0"/>
        <w:jc w:val="both"/>
      </w:pPr>
      <w:r>
        <w:rPr>
          <w:rFonts w:ascii="Times New Roman"/>
          <w:b w:val="false"/>
          <w:i w:val="false"/>
          <w:color w:val="000000"/>
          <w:sz w:val="28"/>
        </w:rPr>
        <w:t>
Шал ақын ауданы мәслихатының</w:t>
      </w:r>
      <w:r>
        <w:br/>
      </w:r>
      <w:r>
        <w:rPr>
          <w:rFonts w:ascii="Times New Roman"/>
          <w:b w:val="false"/>
          <w:i w:val="false"/>
          <w:color w:val="000000"/>
          <w:sz w:val="28"/>
        </w:rPr>
        <w:t>
2010 жылғы 23 желтоқсандағы XXXII</w:t>
      </w:r>
      <w:r>
        <w:br/>
      </w:r>
      <w:r>
        <w:rPr>
          <w:rFonts w:ascii="Times New Roman"/>
          <w:b w:val="false"/>
          <w:i w:val="false"/>
          <w:color w:val="000000"/>
          <w:sz w:val="28"/>
        </w:rPr>
        <w:t>
сессиясының № 32/2 шешіміне</w:t>
      </w:r>
      <w:r>
        <w:br/>
      </w:r>
      <w:r>
        <w:rPr>
          <w:rFonts w:ascii="Times New Roman"/>
          <w:b w:val="false"/>
          <w:i w:val="false"/>
          <w:color w:val="000000"/>
          <w:sz w:val="28"/>
        </w:rPr>
        <w:t>
6-қосымша</w:t>
      </w:r>
    </w:p>
    <w:bookmarkEnd w:id="7"/>
    <w:p>
      <w:pPr>
        <w:spacing w:after="0"/>
        <w:ind w:left="0"/>
        <w:jc w:val="left"/>
      </w:pPr>
      <w:r>
        <w:rPr>
          <w:rFonts w:ascii="Times New Roman"/>
          <w:b/>
          <w:i w:val="false"/>
          <w:color w:val="000000"/>
        </w:rPr>
        <w:t xml:space="preserve"> 2011 жылға арналған аудандық бюджетті атқару процесінде секвестрге жатпайтын, аудандық бюджеттік бағдарлама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873"/>
        <w:gridCol w:w="893"/>
        <w:gridCol w:w="9573"/>
      </w:tblGrid>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білім беру бөлімі</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22" w:id="8"/>
    <w:p>
      <w:pPr>
        <w:spacing w:after="0"/>
        <w:ind w:left="0"/>
        <w:jc w:val="both"/>
      </w:pPr>
      <w:r>
        <w:rPr>
          <w:rFonts w:ascii="Times New Roman"/>
          <w:b w:val="false"/>
          <w:i w:val="false"/>
          <w:color w:val="000000"/>
          <w:sz w:val="28"/>
        </w:rPr>
        <w:t>
Шал ақын ауданы мәслихатының</w:t>
      </w:r>
      <w:r>
        <w:br/>
      </w:r>
      <w:r>
        <w:rPr>
          <w:rFonts w:ascii="Times New Roman"/>
          <w:b w:val="false"/>
          <w:i w:val="false"/>
          <w:color w:val="000000"/>
          <w:sz w:val="28"/>
        </w:rPr>
        <w:t>
2010 жылғы 23 желтоқсандағы XXXII</w:t>
      </w:r>
      <w:r>
        <w:br/>
      </w:r>
      <w:r>
        <w:rPr>
          <w:rFonts w:ascii="Times New Roman"/>
          <w:b w:val="false"/>
          <w:i w:val="false"/>
          <w:color w:val="000000"/>
          <w:sz w:val="28"/>
        </w:rPr>
        <w:t>
сессиясының № 32/2 шешіміне</w:t>
      </w:r>
      <w:r>
        <w:br/>
      </w:r>
      <w:r>
        <w:rPr>
          <w:rFonts w:ascii="Times New Roman"/>
          <w:b w:val="false"/>
          <w:i w:val="false"/>
          <w:color w:val="000000"/>
          <w:sz w:val="28"/>
        </w:rPr>
        <w:t>
7-қосымша</w:t>
      </w:r>
    </w:p>
    <w:bookmarkEnd w:id="8"/>
    <w:p>
      <w:pPr>
        <w:spacing w:after="0"/>
        <w:ind w:left="0"/>
        <w:jc w:val="left"/>
      </w:pPr>
      <w:r>
        <w:rPr>
          <w:rFonts w:ascii="Times New Roman"/>
          <w:b/>
          <w:i w:val="false"/>
          <w:color w:val="000000"/>
        </w:rPr>
        <w:t xml:space="preserve"> 2011 жылға арналған мемлекеттік басқарманың жоғары тұрған ұйымдарының трансферттері</w:t>
      </w:r>
    </w:p>
    <w:p>
      <w:pPr>
        <w:spacing w:after="0"/>
        <w:ind w:left="0"/>
        <w:jc w:val="both"/>
      </w:pPr>
      <w:r>
        <w:rPr>
          <w:rFonts w:ascii="Times New Roman"/>
          <w:b w:val="false"/>
          <w:i w:val="false"/>
          <w:color w:val="ff0000"/>
          <w:sz w:val="28"/>
        </w:rPr>
        <w:t xml:space="preserve">      Ескерту. 7-қосымша жаңа редакцияда - Солтүстік Қазақстан облысы Шал ақын ауданы мәслихатының 2011.11.21 </w:t>
      </w:r>
      <w:r>
        <w:rPr>
          <w:rFonts w:ascii="Times New Roman"/>
          <w:b w:val="false"/>
          <w:i w:val="false"/>
          <w:color w:val="ff0000"/>
          <w:sz w:val="28"/>
        </w:rPr>
        <w:t>N 43/1</w:t>
      </w:r>
      <w:r>
        <w:rPr>
          <w:rFonts w:ascii="Times New Roman"/>
          <w:b w:val="false"/>
          <w:i w:val="false"/>
          <w:color w:val="ff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733"/>
        <w:gridCol w:w="693"/>
        <w:gridCol w:w="7753"/>
        <w:gridCol w:w="1753"/>
      </w:tblGrid>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әкімгерлері</w:t>
            </w:r>
          </w:p>
        </w:tc>
        <w:tc>
          <w:tcPr>
            <w:tcW w:w="0" w:type="auto"/>
            <w:vMerge/>
            <w:tcBorders>
              <w:top w:val="nil"/>
              <w:left w:val="single" w:color="cfcfcf" w:sz="5"/>
              <w:bottom w:val="single" w:color="cfcfcf" w:sz="5"/>
              <w:right w:val="single" w:color="cfcfcf" w:sz="5"/>
            </w:tcBorders>
          </w:tcP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9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2)Шығындар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435721</w:t>
            </w:r>
          </w:p>
        </w:tc>
      </w:tr>
      <w:tr>
        <w:trPr>
          <w:trHeight w:val="6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8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w:t>
            </w:r>
          </w:p>
        </w:tc>
      </w:tr>
      <w:tr>
        <w:trPr>
          <w:trHeight w:val="8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7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211634</w:t>
            </w:r>
          </w:p>
        </w:tc>
      </w:tr>
      <w:tr>
        <w:trPr>
          <w:trHeight w:val="7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211634</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191899</w:t>
            </w:r>
          </w:p>
        </w:tc>
      </w:tr>
      <w:tr>
        <w:trPr>
          <w:trHeight w:val="11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Жетім-баланы (жетім-балаларды) және ата-аналарының қамқорынсыз қалған баланы (балаларды) күтіп-ұстауға асыраушыларына ай сайынғы ақшалай қаражат төлемдері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6457</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3735</w:t>
            </w:r>
          </w:p>
        </w:tc>
      </w:tr>
      <w:tr>
        <w:trPr>
          <w:trHeight w:val="9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мектепке дейінгі ұйымдарының тәрбиешілері мен мектеп мұғалімдеріне, біліктілік санаттарына үстем ақы көлемін арттыруға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9543</w:t>
            </w:r>
          </w:p>
        </w:tc>
      </w:tr>
      <w:tr>
        <w:trPr>
          <w:trHeight w:val="5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42619</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42619</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w:t>
            </w:r>
          </w:p>
        </w:tc>
      </w:tr>
      <w:tr>
        <w:trPr>
          <w:trHeight w:val="6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32818</w:t>
            </w:r>
          </w:p>
        </w:tc>
      </w:tr>
      <w:tr>
        <w:trPr>
          <w:trHeight w:val="9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w:t>
            </w:r>
          </w:p>
        </w:tc>
      </w:tr>
      <w:tr>
        <w:trPr>
          <w:trHeight w:val="7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орталығының қызметін қамтамасыз ету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6312</w:t>
            </w:r>
          </w:p>
        </w:tc>
      </w:tr>
      <w:tr>
        <w:trPr>
          <w:trHeight w:val="11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86500</w:t>
            </w:r>
          </w:p>
        </w:tc>
      </w:tr>
      <w:tr>
        <w:trPr>
          <w:trHeight w:val="9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8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73500</w:t>
            </w:r>
          </w:p>
        </w:tc>
      </w:tr>
      <w:tr>
        <w:trPr>
          <w:trHeight w:val="6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қорына үй сатып алу және (немесе) құрылысы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6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жұмыспен қамту Бағдарламасы аясында инженерлік-коммуникациялық инфрақұрылымды дамытуға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құрылысы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49000</w:t>
            </w:r>
          </w:p>
        </w:tc>
      </w:tr>
      <w:tr>
        <w:trPr>
          <w:trHeight w:val="10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8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8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жұмысын қолдау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8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15355</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15355</w:t>
            </w:r>
          </w:p>
        </w:tc>
      </w:tr>
      <w:tr>
        <w:trPr>
          <w:trHeight w:val="8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бойынша шаралрды жүзеге асыру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2656</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8889</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үшін бюджеттік несиелер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10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8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w:t>
            </w:r>
          </w:p>
        </w:tc>
      </w:tr>
      <w:tr>
        <w:trPr>
          <w:trHeight w:val="7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8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49000</w:t>
            </w:r>
          </w:p>
        </w:tc>
      </w:tr>
      <w:tr>
        <w:trPr>
          <w:trHeight w:val="8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49000</w:t>
            </w:r>
          </w:p>
        </w:tc>
      </w:tr>
      <w:tr>
        <w:trPr>
          <w:trHeight w:val="10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займдар бойынша сыйақы және өзге төлемдерді төлеу бойынша жергілікті атқарушы органдардың борышына қызмет көрсету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49000</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Займдарды жою</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бюджет алдында жергілікті атқарушы органның қарызын жабу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1453"/>
        <w:gridCol w:w="1173"/>
        <w:gridCol w:w="1293"/>
        <w:gridCol w:w="1613"/>
        <w:gridCol w:w="1553"/>
        <w:gridCol w:w="1593"/>
        <w:gridCol w:w="1593"/>
      </w:tblGrid>
      <w:tr>
        <w:trPr>
          <w:trHeight w:val="5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трансферттер бюджеттік кредиттер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трансферттер</w:t>
            </w:r>
          </w:p>
        </w:tc>
      </w:tr>
      <w:tr>
        <w:trPr>
          <w:trHeight w:val="142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w:t>
            </w:r>
            <w:r>
              <w:br/>
            </w:r>
            <w:r>
              <w:rPr>
                <w:rFonts w:ascii="Times New Roman"/>
                <w:b w:val="false"/>
                <w:i w:val="false"/>
                <w:color w:val="000000"/>
                <w:sz w:val="20"/>
              </w:rPr>
              <w:t>
тынды: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несие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дамыту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Бизнес</w:t>
            </w:r>
            <w:r>
              <w:br/>
            </w:r>
            <w:r>
              <w:rPr>
                <w:rFonts w:ascii="Times New Roman"/>
                <w:b w:val="false"/>
                <w:i w:val="false"/>
                <w:color w:val="000000"/>
                <w:sz w:val="20"/>
              </w:rPr>
              <w:t>
тің жол картасы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дамыту</w:t>
            </w:r>
          </w:p>
        </w:tc>
      </w:tr>
      <w:tr>
        <w:trPr>
          <w:trHeight w:val="36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241643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119887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52810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66502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194078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177078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64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1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11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1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4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1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98558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98558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113076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113076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8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98558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98558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113076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113076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78823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113076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113076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2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9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9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1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32835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32835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0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32835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32835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7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32818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32818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8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11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9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118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9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2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106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159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2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6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2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12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4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7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11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2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8889</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7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0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5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9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85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109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0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5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5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6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 w:id="9"/>
    <w:p>
      <w:pPr>
        <w:spacing w:after="0"/>
        <w:ind w:left="0"/>
        <w:jc w:val="both"/>
      </w:pPr>
      <w:r>
        <w:rPr>
          <w:rFonts w:ascii="Times New Roman"/>
          <w:b w:val="false"/>
          <w:i w:val="false"/>
          <w:color w:val="000000"/>
          <w:sz w:val="28"/>
        </w:rPr>
        <w:t>
Шал ақын ауданы мәслихатының 2011 жылғы</w:t>
      </w:r>
      <w:r>
        <w:br/>
      </w:r>
      <w:r>
        <w:rPr>
          <w:rFonts w:ascii="Times New Roman"/>
          <w:b w:val="false"/>
          <w:i w:val="false"/>
          <w:color w:val="000000"/>
          <w:sz w:val="28"/>
        </w:rPr>
        <w:t>
23 желтоқсандағы ХХХІІ сессиясының 32/2 шешіміне</w:t>
      </w:r>
      <w:r>
        <w:br/>
      </w:r>
      <w:r>
        <w:rPr>
          <w:rFonts w:ascii="Times New Roman"/>
          <w:b w:val="false"/>
          <w:i w:val="false"/>
          <w:color w:val="000000"/>
          <w:sz w:val="28"/>
        </w:rPr>
        <w:t>
8-қосымша</w:t>
      </w:r>
    </w:p>
    <w:bookmarkEnd w:id="9"/>
    <w:p>
      <w:pPr>
        <w:spacing w:after="0"/>
        <w:ind w:left="0"/>
        <w:jc w:val="left"/>
      </w:pPr>
      <w:r>
        <w:rPr>
          <w:rFonts w:ascii="Times New Roman"/>
          <w:b/>
          <w:i w:val="false"/>
          <w:color w:val="000000"/>
        </w:rPr>
        <w:t xml:space="preserve"> 2012 жылға арналған Сергеевка қаласы мен селолық округтер әкімдері аппараттарының бюджеті</w:t>
      </w:r>
    </w:p>
    <w:p>
      <w:pPr>
        <w:spacing w:after="0"/>
        <w:ind w:left="0"/>
        <w:jc w:val="both"/>
      </w:pPr>
      <w:r>
        <w:rPr>
          <w:rFonts w:ascii="Times New Roman"/>
          <w:b w:val="false"/>
          <w:i w:val="false"/>
          <w:color w:val="ff0000"/>
          <w:sz w:val="28"/>
        </w:rPr>
        <w:t xml:space="preserve">      Ескерту. 8-қосымша жаңа редакцияда - Солтүстік Қазақстан облысы Шал ақын ауданы мәслихатының 2011.03.28 </w:t>
      </w:r>
      <w:r>
        <w:rPr>
          <w:rFonts w:ascii="Times New Roman"/>
          <w:b w:val="false"/>
          <w:i w:val="false"/>
          <w:color w:val="ff0000"/>
          <w:sz w:val="28"/>
        </w:rPr>
        <w:t>N 35/1</w:t>
      </w:r>
      <w:r>
        <w:rPr>
          <w:rFonts w:ascii="Times New Roman"/>
          <w:b w:val="false"/>
          <w:i w:val="false"/>
          <w:color w:val="ff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
        <w:gridCol w:w="2243"/>
        <w:gridCol w:w="1730"/>
        <w:gridCol w:w="1832"/>
        <w:gridCol w:w="1710"/>
        <w:gridCol w:w="1672"/>
        <w:gridCol w:w="1931"/>
        <w:gridCol w:w="1371"/>
      </w:tblGrid>
      <w:tr>
        <w:trPr>
          <w:trHeight w:val="255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Округтер атауы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және селолық округтер әкімдері аппарат</w:t>
            </w:r>
            <w:r>
              <w:br/>
            </w:r>
            <w:r>
              <w:rPr>
                <w:rFonts w:ascii="Times New Roman"/>
                <w:b w:val="false"/>
                <w:i w:val="false"/>
                <w:color w:val="000000"/>
                <w:sz w:val="20"/>
              </w:rPr>
              <w:t>
тарына шығындар 123.001</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123.014.000</w:t>
            </w:r>
            <w:r>
              <w:br/>
            </w:r>
            <w:r>
              <w:rPr>
                <w:rFonts w:ascii="Times New Roman"/>
                <w:b w:val="false"/>
                <w:i w:val="false"/>
                <w:color w:val="000000"/>
                <w:sz w:val="20"/>
              </w:rPr>
              <w:t>
Елді мекендерді сумен жабдықтауды ұйымдас</w:t>
            </w:r>
            <w:r>
              <w:br/>
            </w:r>
            <w:r>
              <w:rPr>
                <w:rFonts w:ascii="Times New Roman"/>
                <w:b w:val="false"/>
                <w:i w:val="false"/>
                <w:color w:val="000000"/>
                <w:sz w:val="20"/>
              </w:rPr>
              <w:t>
тыру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123.006 Жергілікті деңгейде мәдени-</w:t>
            </w:r>
            <w:r>
              <w:br/>
            </w:r>
            <w:r>
              <w:rPr>
                <w:rFonts w:ascii="Times New Roman"/>
                <w:b w:val="false"/>
                <w:i w:val="false"/>
                <w:color w:val="000000"/>
                <w:sz w:val="20"/>
              </w:rPr>
              <w:t>
бос уақыт жұмысын қолдау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123.022.000 Мемлекеттік органдардың күрделі шығында</w:t>
            </w:r>
            <w:r>
              <w:br/>
            </w:r>
            <w:r>
              <w:rPr>
                <w:rFonts w:ascii="Times New Roman"/>
                <w:b w:val="false"/>
                <w:i w:val="false"/>
                <w:color w:val="000000"/>
                <w:sz w:val="20"/>
              </w:rPr>
              <w:t>
ры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123.005.000 Ауылдық (селолық) жерлерде балаларды мектепке дейін тегін алып баруды және кері алып келуді ұйымдастыру</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сома мың теңге</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әкімдік</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14783</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Афанасьев</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7562</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10276</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Аютас</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8067</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8699</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Городецк</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6428</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7626</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6671</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7639</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Кривощеков</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11047</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Новопокров</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7747</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10099</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6621</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7114</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Приишим</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7258</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7889</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Семипол</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7148</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Ступин</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7727</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Сухорабов</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6827</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7471</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Юбилейный</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4867</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97345</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14540</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112385</w:t>
            </w:r>
          </w:p>
        </w:tc>
      </w:tr>
    </w:tbl>
    <w:bookmarkStart w:name="z24" w:id="10"/>
    <w:p>
      <w:pPr>
        <w:spacing w:after="0"/>
        <w:ind w:left="0"/>
        <w:jc w:val="both"/>
      </w:pPr>
      <w:r>
        <w:rPr>
          <w:rFonts w:ascii="Times New Roman"/>
          <w:b w:val="false"/>
          <w:i w:val="false"/>
          <w:color w:val="000000"/>
          <w:sz w:val="28"/>
        </w:rPr>
        <w:t>
Шал ақын ауданы мәслихатының 2011 жылғы</w:t>
      </w:r>
      <w:r>
        <w:br/>
      </w:r>
      <w:r>
        <w:rPr>
          <w:rFonts w:ascii="Times New Roman"/>
          <w:b w:val="false"/>
          <w:i w:val="false"/>
          <w:color w:val="000000"/>
          <w:sz w:val="28"/>
        </w:rPr>
        <w:t>
23 желтоқсандағы ХХХІІ сессиясының 32/2 шешіміне</w:t>
      </w:r>
      <w:r>
        <w:br/>
      </w:r>
      <w:r>
        <w:rPr>
          <w:rFonts w:ascii="Times New Roman"/>
          <w:b w:val="false"/>
          <w:i w:val="false"/>
          <w:color w:val="000000"/>
          <w:sz w:val="28"/>
        </w:rPr>
        <w:t>
9-қосымша</w:t>
      </w:r>
    </w:p>
    <w:bookmarkEnd w:id="10"/>
    <w:p>
      <w:pPr>
        <w:spacing w:after="0"/>
        <w:ind w:left="0"/>
        <w:jc w:val="left"/>
      </w:pPr>
      <w:r>
        <w:rPr>
          <w:rFonts w:ascii="Times New Roman"/>
          <w:b/>
          <w:i w:val="false"/>
          <w:color w:val="000000"/>
        </w:rPr>
        <w:t xml:space="preserve"> 2013 жылға арналған Сергеевка қаласы мен селолық округтер әкімдері аппараттарының бюджеті</w:t>
      </w:r>
    </w:p>
    <w:p>
      <w:pPr>
        <w:spacing w:after="0"/>
        <w:ind w:left="0"/>
        <w:jc w:val="both"/>
      </w:pPr>
      <w:r>
        <w:rPr>
          <w:rFonts w:ascii="Times New Roman"/>
          <w:b w:val="false"/>
          <w:i w:val="false"/>
          <w:color w:val="ff0000"/>
          <w:sz w:val="28"/>
        </w:rPr>
        <w:t xml:space="preserve">      Ескерту. 9-қосымша жаңа редакцияда - Солтүстік Қазақстан облысы Шал ақын ауданы мәслихатының 2011.03.28 </w:t>
      </w:r>
      <w:r>
        <w:rPr>
          <w:rFonts w:ascii="Times New Roman"/>
          <w:b w:val="false"/>
          <w:i w:val="false"/>
          <w:color w:val="ff0000"/>
          <w:sz w:val="28"/>
        </w:rPr>
        <w:t>N 35/1</w:t>
      </w:r>
      <w:r>
        <w:rPr>
          <w:rFonts w:ascii="Times New Roman"/>
          <w:b w:val="false"/>
          <w:i w:val="false"/>
          <w:color w:val="ff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
        <w:gridCol w:w="2236"/>
        <w:gridCol w:w="1727"/>
        <w:gridCol w:w="1830"/>
        <w:gridCol w:w="1708"/>
        <w:gridCol w:w="1711"/>
        <w:gridCol w:w="1847"/>
        <w:gridCol w:w="1430"/>
      </w:tblGrid>
      <w:tr>
        <w:trPr>
          <w:trHeight w:val="255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Округтер атауы</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және селолық округтер әкімдері аппарат</w:t>
            </w:r>
            <w:r>
              <w:br/>
            </w:r>
            <w:r>
              <w:rPr>
                <w:rFonts w:ascii="Times New Roman"/>
                <w:b w:val="false"/>
                <w:i w:val="false"/>
                <w:color w:val="000000"/>
                <w:sz w:val="20"/>
              </w:rPr>
              <w:t>
тарына шығындар 123.001</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123.014.000</w:t>
            </w:r>
            <w:r>
              <w:br/>
            </w:r>
            <w:r>
              <w:rPr>
                <w:rFonts w:ascii="Times New Roman"/>
                <w:b w:val="false"/>
                <w:i w:val="false"/>
                <w:color w:val="000000"/>
                <w:sz w:val="20"/>
              </w:rPr>
              <w:t>
Елді мекендерді сумен жабдықтауды ұйымдас</w:t>
            </w:r>
            <w:r>
              <w:br/>
            </w:r>
            <w:r>
              <w:rPr>
                <w:rFonts w:ascii="Times New Roman"/>
                <w:b w:val="false"/>
                <w:i w:val="false"/>
                <w:color w:val="000000"/>
                <w:sz w:val="20"/>
              </w:rPr>
              <w:t>
тыру</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123.006 Жергілікті деңгейде мәдени-</w:t>
            </w:r>
            <w:r>
              <w:br/>
            </w:r>
            <w:r>
              <w:rPr>
                <w:rFonts w:ascii="Times New Roman"/>
                <w:b w:val="false"/>
                <w:i w:val="false"/>
                <w:color w:val="000000"/>
                <w:sz w:val="20"/>
              </w:rPr>
              <w:t>
бос уақыт жұмысын қолдау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123.022.000 Мемлекеттік органдардың күрделі шығында</w:t>
            </w:r>
            <w:r>
              <w:br/>
            </w:r>
            <w:r>
              <w:rPr>
                <w:rFonts w:ascii="Times New Roman"/>
                <w:b w:val="false"/>
                <w:i w:val="false"/>
                <w:color w:val="000000"/>
                <w:sz w:val="20"/>
              </w:rPr>
              <w:t>
ры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123.005.</w:t>
            </w:r>
            <w:r>
              <w:br/>
            </w:r>
            <w:r>
              <w:rPr>
                <w:rFonts w:ascii="Times New Roman"/>
                <w:b w:val="false"/>
                <w:i w:val="false"/>
                <w:color w:val="000000"/>
                <w:sz w:val="20"/>
              </w:rPr>
              <w:t>
000 Ауылдық (селолық) жерлерде балаларды мектепке дейін тегін алып баруды және кері алып келуді ұйымдастыру</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сома мың теңге</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әкімдік</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14783</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14783</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Афанасьев</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7562</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10276</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Аютас</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8067</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8699</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Городецк</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6428</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7626</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6671</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7639</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Кривощеков</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11047</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Новопокров</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7747</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10099</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6621</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7114</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Приишим</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7258</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7889</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Семипол</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7148</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Ступин</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7213</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7727</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Сухорабов</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6827</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7471</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Юбилейный</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4867</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97345</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14540</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112385</w:t>
            </w:r>
          </w:p>
        </w:tc>
      </w:tr>
    </w:tbl>
    <w:bookmarkStart w:name="z25" w:id="11"/>
    <w:p>
      <w:pPr>
        <w:spacing w:after="0"/>
        <w:ind w:left="0"/>
        <w:jc w:val="both"/>
      </w:pPr>
      <w:r>
        <w:rPr>
          <w:rFonts w:ascii="Times New Roman"/>
          <w:b w:val="false"/>
          <w:i w:val="false"/>
          <w:color w:val="000000"/>
          <w:sz w:val="28"/>
        </w:rPr>
        <w:t>
Шал ақын ауданы мәслихатының 2011 жылғы</w:t>
      </w:r>
      <w:r>
        <w:br/>
      </w:r>
      <w:r>
        <w:rPr>
          <w:rFonts w:ascii="Times New Roman"/>
          <w:b w:val="false"/>
          <w:i w:val="false"/>
          <w:color w:val="000000"/>
          <w:sz w:val="28"/>
        </w:rPr>
        <w:t>
23 желтоқсандағы ХХХІІ сессиясының 32/2 шешіміне</w:t>
      </w:r>
      <w:r>
        <w:br/>
      </w:r>
      <w:r>
        <w:rPr>
          <w:rFonts w:ascii="Times New Roman"/>
          <w:b w:val="false"/>
          <w:i w:val="false"/>
          <w:color w:val="000000"/>
          <w:sz w:val="28"/>
        </w:rPr>
        <w:t>
10-қосымша</w:t>
      </w:r>
    </w:p>
    <w:bookmarkEnd w:id="11"/>
    <w:p>
      <w:pPr>
        <w:spacing w:after="0"/>
        <w:ind w:left="0"/>
        <w:jc w:val="left"/>
      </w:pPr>
      <w:r>
        <w:rPr>
          <w:rFonts w:ascii="Times New Roman"/>
          <w:b/>
          <w:i w:val="false"/>
          <w:color w:val="000000"/>
        </w:rPr>
        <w:t xml:space="preserve"> 2011 жылғы 1 қаңтарға қалыптасқан, бюджеттік қаржының бос қалдығын бағыттау және 2010 жылы пайдаланылмаған республикалық және облыстық бюджеттен берілетін мақсатты трансферттерді қайтару</w:t>
      </w:r>
    </w:p>
    <w:p>
      <w:pPr>
        <w:spacing w:after="0"/>
        <w:ind w:left="0"/>
        <w:jc w:val="both"/>
      </w:pPr>
      <w:r>
        <w:rPr>
          <w:rFonts w:ascii="Times New Roman"/>
          <w:b w:val="false"/>
          <w:i w:val="false"/>
          <w:color w:val="ff0000"/>
          <w:sz w:val="28"/>
        </w:rPr>
        <w:t xml:space="preserve">      Ескерту. 10-қосымша жаңа редакцияда - Солтүстік Қазақстан облысы Шал ақын ауданы мәслихатының 2011.03.28 </w:t>
      </w:r>
      <w:r>
        <w:rPr>
          <w:rFonts w:ascii="Times New Roman"/>
          <w:b w:val="false"/>
          <w:i w:val="false"/>
          <w:color w:val="ff0000"/>
          <w:sz w:val="28"/>
        </w:rPr>
        <w:t>N 35/1</w:t>
      </w:r>
      <w:r>
        <w:rPr>
          <w:rFonts w:ascii="Times New Roman"/>
          <w:b w:val="false"/>
          <w:i w:val="false"/>
          <w:color w:val="ff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913"/>
        <w:gridCol w:w="853"/>
        <w:gridCol w:w="893"/>
        <w:gridCol w:w="5453"/>
        <w:gridCol w:w="2413"/>
      </w:tblGrid>
      <w:tr>
        <w:trPr>
          <w:trHeight w:val="22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w:t>
            </w:r>
            <w:r>
              <w:br/>
            </w:r>
            <w:r>
              <w:rPr>
                <w:rFonts w:ascii="Times New Roman"/>
                <w:b w:val="false"/>
                <w:i w:val="false"/>
                <w:color w:val="000000"/>
                <w:sz w:val="20"/>
              </w:rPr>
              <w:t>
нал</w:t>
            </w:r>
            <w:r>
              <w:br/>
            </w:r>
            <w:r>
              <w:rPr>
                <w:rFonts w:ascii="Times New Roman"/>
                <w:b w:val="false"/>
                <w:i w:val="false"/>
                <w:color w:val="000000"/>
                <w:sz w:val="20"/>
              </w:rPr>
              <w:t>
дық топ</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 әкімгері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 асты</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(пайдаланып үлгермеген) мақсатты трансферттерді қайтару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4247,3</w:t>
            </w:r>
          </w:p>
        </w:tc>
      </w:tr>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 санаттарына әлеуметтік көмек</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нысандарының құрылысы және қайта жаңарту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нысандарын дамыту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r>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саласында жергілікті деңгейде мемлекеттік саясатты жүзеге асыру бойынша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321,7</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6715,0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