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f691" w14:textId="944f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 және қазан-желтоқсан айларында қала аумағындағы азаматтарды мерзімді әскери қызметке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әкімдігінің 2010 жылғы 19 сәуірдегі N 323 қаулысы. Атырау қалалық Әділет басқармасында 2010 жылғы 25 мамырда N 4-1-121 тіркелді.  Күші жойылды - Атырау қалалық әкімдігінің 2011 жылғы 11 сәуірдегі N 508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Атырау қалалық әкімдігінің 2011.04.11 N 508 </w:t>
      </w:r>
      <w:r>
        <w:rPr>
          <w:rFonts w:ascii="Times New Roman"/>
          <w:b w:val="false"/>
          <w:i w:val="false"/>
          <w:color w:val="000000"/>
          <w:sz w:val="28"/>
        </w:rPr>
        <w:t>қаулысымен.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8 тармақшасын</w:t>
      </w:r>
      <w:r>
        <w:rPr>
          <w:rFonts w:ascii="Times New Roman"/>
          <w:b w:val="false"/>
          <w:i w:val="false"/>
          <w:color w:val="000000"/>
          <w:sz w:val="28"/>
        </w:rPr>
        <w:t xml:space="preserve"> және 37 бабын басшылыққа алып, 2005 жылғы 8 шілдедегі № 74 "Әскери міндеттілік және әскери қызмет туралы" Заңының 19 бабы </w:t>
      </w:r>
      <w:r>
        <w:rPr>
          <w:rFonts w:ascii="Times New Roman"/>
          <w:b w:val="false"/>
          <w:i w:val="false"/>
          <w:color w:val="000000"/>
          <w:sz w:val="28"/>
        </w:rPr>
        <w:t>3 тармағына</w:t>
      </w:r>
      <w:r>
        <w:rPr>
          <w:rFonts w:ascii="Times New Roman"/>
          <w:b w:val="false"/>
          <w:i w:val="false"/>
          <w:color w:val="000000"/>
          <w:sz w:val="28"/>
        </w:rPr>
        <w:t xml:space="preserve"> және </w:t>
      </w:r>
      <w:r>
        <w:rPr>
          <w:rFonts w:ascii="Times New Roman"/>
          <w:b w:val="false"/>
          <w:i w:val="false"/>
          <w:color w:val="000000"/>
          <w:sz w:val="28"/>
        </w:rPr>
        <w:t>23 бабына</w:t>
      </w:r>
      <w:r>
        <w:rPr>
          <w:rFonts w:ascii="Times New Roman"/>
          <w:b w:val="false"/>
          <w:i w:val="false"/>
          <w:color w:val="000000"/>
          <w:sz w:val="28"/>
        </w:rPr>
        <w:t xml:space="preserve"> сәйкес, Қазақстан Республикасы Президентінің 2010 жылғы 29 наурыздағы № 960 "Белгіленген әскери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қалалық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Мерзімді әскери қызметке шақыруды жүргізу жөніндегі қалалық шақыру комиссиясының құрамы бекітілсін (</w:t>
      </w:r>
      <w:r>
        <w:rPr>
          <w:rFonts w:ascii="Times New Roman"/>
          <w:b w:val="false"/>
          <w:i w:val="false"/>
          <w:color w:val="000000"/>
          <w:sz w:val="28"/>
        </w:rPr>
        <w:t>қосымша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Қалалық қорғаныс істері жөніндегі басқармаға (А. Жақияев, келісім бойынша) 2010 жылдың сәуір-маусым және қазан-желтоқсан айлары аралығындағы шақыру күніне дейін жасы 18-ге толған, мерзімді әскери қызметке шақырудан босатылу немесе кейінге қалдыру құқығынан айырылған азаматтарды Қазақстан Республикасының Қарулы Күштеріне, басқа әскерлер мен әскери құрылымдарға мерзімді әскери қызметке шақыруды ұйымдастыру ұсынылсын.</w:t>
      </w:r>
      <w:r>
        <w:br/>
      </w:r>
      <w:r>
        <w:rPr>
          <w:rFonts w:ascii="Times New Roman"/>
          <w:b w:val="false"/>
          <w:i w:val="false"/>
          <w:color w:val="000000"/>
          <w:sz w:val="28"/>
        </w:rPr>
        <w:t>
</w:t>
      </w:r>
      <w:r>
        <w:rPr>
          <w:rFonts w:ascii="Times New Roman"/>
          <w:b w:val="false"/>
          <w:i w:val="false"/>
          <w:color w:val="000000"/>
          <w:sz w:val="28"/>
        </w:rPr>
        <w:t>
      3. Облыстық денсаулық сақтау басқармасына (М. Өтепқалиев, келісім бойынша):</w:t>
      </w:r>
      <w:r>
        <w:br/>
      </w:r>
      <w:r>
        <w:rPr>
          <w:rFonts w:ascii="Times New Roman"/>
          <w:b w:val="false"/>
          <w:i w:val="false"/>
          <w:color w:val="000000"/>
          <w:sz w:val="28"/>
        </w:rPr>
        <w:t>
      1) шақыруды ұйымдастыру кезеңінде медициналық комиссия қызметіне қатыстырылатын дәрігерлерді, орта медициналық қызметкерлерді негізгі жұмыс орнын, қызметін және орташа айлық жалақысын сақтай отырып, іссапарға босату;</w:t>
      </w:r>
      <w:r>
        <w:br/>
      </w:r>
      <w:r>
        <w:rPr>
          <w:rFonts w:ascii="Times New Roman"/>
          <w:b w:val="false"/>
          <w:i w:val="false"/>
          <w:color w:val="000000"/>
          <w:sz w:val="28"/>
        </w:rPr>
        <w:t>
      2) әскерге шақырылғандарды қалалық қорғаныс істері жөніндегі басқарманың жолдамасы бойынша қалалық емханаларда және жанұялық-дәрігерлік амбулаторияларда рентген-флюорографиялық тексеруден және басқа да зертханалық тексерулерден (дәрет пен қанды жалпы тексеру, жүректі электрокардиограммадан өткізу) өткізуді қамтамасыз ету;</w:t>
      </w:r>
      <w:r>
        <w:br/>
      </w:r>
      <w:r>
        <w:rPr>
          <w:rFonts w:ascii="Times New Roman"/>
          <w:b w:val="false"/>
          <w:i w:val="false"/>
          <w:color w:val="000000"/>
          <w:sz w:val="28"/>
        </w:rPr>
        <w:t>
      3) шақыру кезеңінде науқасы анықталған, шақырылған және бұрын да емделіп жүрген әскер қатарына шақырушыларды тиімді емдеуді ұйымдастыру;</w:t>
      </w:r>
      <w:r>
        <w:br/>
      </w:r>
      <w:r>
        <w:rPr>
          <w:rFonts w:ascii="Times New Roman"/>
          <w:b w:val="false"/>
          <w:i w:val="false"/>
          <w:color w:val="000000"/>
          <w:sz w:val="28"/>
        </w:rPr>
        <w:t>
      4) 2010 жылдың сәуір және қазан айларында қалалық біріккен қорғаныс істері жөніндегі басқармаға диспансерлік амбулаториялық карталарды (Ф-025У және Ф-025), көз ауруына, өкпе ауруына, жүйке-психика, тері-қан тамырлары және басқа да жұқпалы аурулар бойынша есепте тұрғандардың тізімін тапсыру ұсынылсын.</w:t>
      </w:r>
      <w:r>
        <w:br/>
      </w:r>
      <w:r>
        <w:rPr>
          <w:rFonts w:ascii="Times New Roman"/>
          <w:b w:val="false"/>
          <w:i w:val="false"/>
          <w:color w:val="000000"/>
          <w:sz w:val="28"/>
        </w:rPr>
        <w:t>
</w:t>
      </w:r>
      <w:r>
        <w:rPr>
          <w:rFonts w:ascii="Times New Roman"/>
          <w:b w:val="false"/>
          <w:i w:val="false"/>
          <w:color w:val="000000"/>
          <w:sz w:val="28"/>
        </w:rPr>
        <w:t>
      4. Облыстық емдеу-сауықтыру мекемелеріне, стоматологиялық емханаларға, психо-неврологиялық, тері-венерологиялық диспансерлерге әскерге шақырылғандарды қосымша тексеруден өткізуге және емдеуге қалалық қорғаныс істері жөніндегі басқарманың жолдамасымен келген күннен бастап қабылдау ұсынылсын (</w:t>
      </w:r>
      <w:r>
        <w:rPr>
          <w:rFonts w:ascii="Times New Roman"/>
          <w:b w:val="false"/>
          <w:i w:val="false"/>
          <w:color w:val="000000"/>
          <w:sz w:val="28"/>
        </w:rPr>
        <w:t>қосымша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Атырау қаласы аумағындағы барлық кәсіпорындардың, ұйымдардың, мекемелердің, оқу-орындарының, пәтер иелері кооперативтерінің басшыларына, қалалық біріккен қорғаныс істері жөніндегі басқармаға 2010 жылдың 20 мамырынан 30 маусымына және 1 қазанынан 30 желтоқсанына дейінгі аралықта жұмыс орнын, қызметін және орташа айлық жалақысын сақтай отырып, техникалық қызметкерлер бөлу ұсынылсын (</w:t>
      </w:r>
      <w:r>
        <w:rPr>
          <w:rFonts w:ascii="Times New Roman"/>
          <w:b w:val="false"/>
          <w:i w:val="false"/>
          <w:color w:val="000000"/>
          <w:sz w:val="28"/>
        </w:rPr>
        <w:t>қосымша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4 қосымшадағы</w:t>
      </w:r>
      <w:r>
        <w:rPr>
          <w:rFonts w:ascii="Times New Roman"/>
          <w:b w:val="false"/>
          <w:i w:val="false"/>
          <w:color w:val="000000"/>
          <w:sz w:val="28"/>
        </w:rPr>
        <w:t xml:space="preserve"> тізімге сәйкес, Атырау қаласы аумағындағы мекемелер мен ұйымдардан әскерге шақыру жұмыстарын ұйымдастыру шараларына қажетті автокөлікпен қамтамасыз ету сұралсын.</w:t>
      </w:r>
      <w:r>
        <w:br/>
      </w:r>
      <w:r>
        <w:rPr>
          <w:rFonts w:ascii="Times New Roman"/>
          <w:b w:val="false"/>
          <w:i w:val="false"/>
          <w:color w:val="000000"/>
          <w:sz w:val="28"/>
        </w:rPr>
        <w:t>
</w:t>
      </w:r>
      <w:r>
        <w:rPr>
          <w:rFonts w:ascii="Times New Roman"/>
          <w:b w:val="false"/>
          <w:i w:val="false"/>
          <w:color w:val="000000"/>
          <w:sz w:val="28"/>
        </w:rPr>
        <w:t>
      7. Қалалық ішкі істер басқармасына (А. Айжігітов, келісім бойынша):</w:t>
      </w:r>
      <w:r>
        <w:br/>
      </w:r>
      <w:r>
        <w:rPr>
          <w:rFonts w:ascii="Times New Roman"/>
          <w:b w:val="false"/>
          <w:i w:val="false"/>
          <w:color w:val="000000"/>
          <w:sz w:val="28"/>
        </w:rPr>
        <w:t>
      1) азаматтарды әскери қызметке шақыру кезінде қалалық қорғаныс істері жөніндегі басқармамен бірге шақыру пунктінде қоғамдық тәртіпті қамтамасыз ету, шақыру комиссиясына белгіленген мерзімде келмегендерді жедел іздестіріп, қалалық біріккен қорғаныс істері жөніндегі басқармаға жеткізу, сондай-ақ әскерге шақырудан жалтаруға жол бермеу мәселелері бойынша жұмыстар ұйымдастыру;</w:t>
      </w:r>
      <w:r>
        <w:br/>
      </w:r>
      <w:r>
        <w:rPr>
          <w:rFonts w:ascii="Times New Roman"/>
          <w:b w:val="false"/>
          <w:i w:val="false"/>
          <w:color w:val="000000"/>
          <w:sz w:val="28"/>
        </w:rPr>
        <w:t>
      2) әскерге шақыру кезінде іздестіру тобының жұмысын атқаратын ішкі істер бөлімінің мүмкіндікке қарай 6 полиция қызметкерін кенттік, селолық округтер бойынша шықпаған азаматтарды іздестіру мақсатында кезекші көлікпен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8. Атырау қаласы аумағындағы барлық кәсіпорындар мен ұйымдардың, мекемелердің басшыларына:</w:t>
      </w:r>
      <w:r>
        <w:br/>
      </w:r>
      <w:r>
        <w:rPr>
          <w:rFonts w:ascii="Times New Roman"/>
          <w:b w:val="false"/>
          <w:i w:val="false"/>
          <w:color w:val="000000"/>
          <w:sz w:val="28"/>
        </w:rPr>
        <w:t>
      1) осы жылдың сәуір-маусымына және қазан-желтоқсанына дейін қалалық қорғаныс істері жөніндегі басқармаға 1992-1993 жылы туған, жасы әскерге шақыруға жеткен жасөспірімдердің тізімін тапсыру;</w:t>
      </w:r>
      <w:r>
        <w:br/>
      </w:r>
      <w:r>
        <w:rPr>
          <w:rFonts w:ascii="Times New Roman"/>
          <w:b w:val="false"/>
          <w:i w:val="false"/>
          <w:color w:val="000000"/>
          <w:sz w:val="28"/>
        </w:rPr>
        <w:t>
      2) әскерге шақырылғандарды шақыру комиссиясына және әскерге аттанушыларды жинау пунктіне ұйымшылдықпен және уақытында келуін қамтамасыз ету;</w:t>
      </w:r>
      <w:r>
        <w:br/>
      </w:r>
      <w:r>
        <w:rPr>
          <w:rFonts w:ascii="Times New Roman"/>
          <w:b w:val="false"/>
          <w:i w:val="false"/>
          <w:color w:val="000000"/>
          <w:sz w:val="28"/>
        </w:rPr>
        <w:t>
      3) 2010 жылдың сәуір және қазан айларында шақырылуға жататын барлық азаматтарды іс сапарлардан, кезекті еңбек демалыстарынан шақыртып алу ұсынылсын.</w:t>
      </w:r>
      <w:r>
        <w:br/>
      </w:r>
      <w:r>
        <w:rPr>
          <w:rFonts w:ascii="Times New Roman"/>
          <w:b w:val="false"/>
          <w:i w:val="false"/>
          <w:color w:val="000000"/>
          <w:sz w:val="28"/>
        </w:rPr>
        <w:t>
</w:t>
      </w:r>
      <w:r>
        <w:rPr>
          <w:rFonts w:ascii="Times New Roman"/>
          <w:b w:val="false"/>
          <w:i w:val="false"/>
          <w:color w:val="000000"/>
          <w:sz w:val="28"/>
        </w:rPr>
        <w:t>
      9. Қалалық қорғаныс істері жөніндегі басқармаға мерзімді әскери қызметке шақырудан жалтарып жүрген әскерге шақырылғандарды іздестіруді қамтамасыз ету үшін төмендегідей құрамда іздестіру тобын құру ұсынылсын:</w:t>
      </w:r>
      <w:r>
        <w:br/>
      </w:r>
      <w:r>
        <w:rPr>
          <w:rFonts w:ascii="Times New Roman"/>
          <w:b w:val="false"/>
          <w:i w:val="false"/>
          <w:color w:val="000000"/>
          <w:sz w:val="28"/>
        </w:rPr>
        <w:t>
      1) қалалық қорғаныс істері жөніндегі басқарманың өкілі;</w:t>
      </w:r>
      <w:r>
        <w:br/>
      </w:r>
      <w:r>
        <w:rPr>
          <w:rFonts w:ascii="Times New Roman"/>
          <w:b w:val="false"/>
          <w:i w:val="false"/>
          <w:color w:val="000000"/>
          <w:sz w:val="28"/>
        </w:rPr>
        <w:t>
      2) қалалық ішкі істер басқармасының өкілі;</w:t>
      </w:r>
      <w:r>
        <w:br/>
      </w:r>
      <w:r>
        <w:rPr>
          <w:rFonts w:ascii="Times New Roman"/>
          <w:b w:val="false"/>
          <w:i w:val="false"/>
          <w:color w:val="000000"/>
          <w:sz w:val="28"/>
        </w:rPr>
        <w:t>
      3) техникалық қызметкерлер (әскери міндеттілер қатарынан 3 адам).</w:t>
      </w:r>
      <w:r>
        <w:br/>
      </w:r>
      <w:r>
        <w:rPr>
          <w:rFonts w:ascii="Times New Roman"/>
          <w:b w:val="false"/>
          <w:i w:val="false"/>
          <w:color w:val="000000"/>
          <w:sz w:val="28"/>
        </w:rPr>
        <w:t>
</w:t>
      </w:r>
      <w:r>
        <w:rPr>
          <w:rFonts w:ascii="Times New Roman"/>
          <w:b w:val="false"/>
          <w:i w:val="false"/>
          <w:color w:val="000000"/>
          <w:sz w:val="28"/>
        </w:rPr>
        <w:t>
      10. Барлық кенттік және селолық округтер әкімдеріне өз округтері бойынша шақырылған азаматтарды шақыру учаскесіне келтіруді қамтамасыз ету жүктелсін.</w:t>
      </w:r>
      <w:r>
        <w:br/>
      </w:r>
      <w:r>
        <w:rPr>
          <w:rFonts w:ascii="Times New Roman"/>
          <w:b w:val="false"/>
          <w:i w:val="false"/>
          <w:color w:val="000000"/>
          <w:sz w:val="28"/>
        </w:rPr>
        <w:t>
</w:t>
      </w:r>
      <w:r>
        <w:rPr>
          <w:rFonts w:ascii="Times New Roman"/>
          <w:b w:val="false"/>
          <w:i w:val="false"/>
          <w:color w:val="000000"/>
          <w:sz w:val="28"/>
        </w:rPr>
        <w:t>
      11. Қалалық қорғаныс істері жөніндегі басқармаға:</w:t>
      </w:r>
      <w:r>
        <w:br/>
      </w:r>
      <w:r>
        <w:rPr>
          <w:rFonts w:ascii="Times New Roman"/>
          <w:b w:val="false"/>
          <w:i w:val="false"/>
          <w:color w:val="000000"/>
          <w:sz w:val="28"/>
        </w:rPr>
        <w:t>
      1) азаматтарды мерзімді әскери қызметке шақыру және облыстық жинақтау пунктіне жөнелту жөнінде шаралар өткізу;</w:t>
      </w:r>
      <w:r>
        <w:br/>
      </w:r>
      <w:r>
        <w:rPr>
          <w:rFonts w:ascii="Times New Roman"/>
          <w:b w:val="false"/>
          <w:i w:val="false"/>
          <w:color w:val="000000"/>
          <w:sz w:val="28"/>
        </w:rPr>
        <w:t>
      2) шақыру комиссиясының ғимаратында шақырылғандар арасында тәрбие және мәдени-көпшілік жұмыстарды жүргізетін үгіттеу пунктін жабдықтау және оны көрнекі үгіт-насихат құралдарымен қамтамасыз ету ұсынылсын.</w:t>
      </w:r>
      <w:r>
        <w:br/>
      </w:r>
      <w:r>
        <w:rPr>
          <w:rFonts w:ascii="Times New Roman"/>
          <w:b w:val="false"/>
          <w:i w:val="false"/>
          <w:color w:val="000000"/>
          <w:sz w:val="28"/>
        </w:rPr>
        <w:t>
</w:t>
      </w:r>
      <w:r>
        <w:rPr>
          <w:rFonts w:ascii="Times New Roman"/>
          <w:b w:val="false"/>
          <w:i w:val="false"/>
          <w:color w:val="000000"/>
          <w:sz w:val="28"/>
        </w:rPr>
        <w:t xml:space="preserve">
      12. Қалалық әкімдіктің 2009 жылғы 21 қыркүйектегі № 886 "2009 жылдың қазан-желтоқсан айларында қала аумағындағы азаматтарды мерзімді әскери қызметке шақыруды жүргізу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13.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Осы қаулының орындалуына бақылау жасау қала әкімінің орынбасары Б. Иманғалиевқа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Қала әкімі                                  М. Исмұратов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КЕЛІСІЛДІ:</w:t>
      </w:r>
    </w:p>
    <w:p>
      <w:pPr>
        <w:spacing w:after="0"/>
        <w:ind w:left="0"/>
        <w:jc w:val="both"/>
      </w:pPr>
      <w:r>
        <w:rPr>
          <w:rFonts w:ascii="Times New Roman"/>
          <w:b w:val="false"/>
          <w:i/>
          <w:color w:val="000000"/>
          <w:sz w:val="28"/>
        </w:rPr>
        <w:t>      Атырау мұнай-құбырлар</w:t>
      </w:r>
      <w:r>
        <w:br/>
      </w:r>
      <w:r>
        <w:rPr>
          <w:rFonts w:ascii="Times New Roman"/>
          <w:b w:val="false"/>
          <w:i w:val="false"/>
          <w:color w:val="000000"/>
          <w:sz w:val="28"/>
        </w:rPr>
        <w:t>
</w:t>
      </w:r>
      <w:r>
        <w:rPr>
          <w:rFonts w:ascii="Times New Roman"/>
          <w:b w:val="false"/>
          <w:i/>
          <w:color w:val="000000"/>
          <w:sz w:val="28"/>
        </w:rPr>
        <w:t>      басқармасының бастығы                          С. Снхчян</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"Атырау мұнай өңдеу зауыты"</w:t>
      </w:r>
      <w:r>
        <w:br/>
      </w:r>
      <w:r>
        <w:rPr>
          <w:rFonts w:ascii="Times New Roman"/>
          <w:b w:val="false"/>
          <w:i w:val="false"/>
          <w:color w:val="000000"/>
          <w:sz w:val="28"/>
        </w:rPr>
        <w:t>
</w:t>
      </w:r>
      <w:r>
        <w:rPr>
          <w:rFonts w:ascii="Times New Roman"/>
          <w:b w:val="false"/>
          <w:i/>
          <w:color w:val="000000"/>
          <w:sz w:val="28"/>
        </w:rPr>
        <w:t>      жауапкершілігі шектеулі</w:t>
      </w:r>
      <w:r>
        <w:br/>
      </w:r>
      <w:r>
        <w:rPr>
          <w:rFonts w:ascii="Times New Roman"/>
          <w:b w:val="false"/>
          <w:i w:val="false"/>
          <w:color w:val="000000"/>
          <w:sz w:val="28"/>
        </w:rPr>
        <w:t>
</w:t>
      </w:r>
      <w:r>
        <w:rPr>
          <w:rFonts w:ascii="Times New Roman"/>
          <w:b w:val="false"/>
          <w:i/>
          <w:color w:val="000000"/>
          <w:sz w:val="28"/>
        </w:rPr>
        <w:t>      серіктестігінің бас директоры               Т. Байтазиев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Атырау облыстық денсаулық</w:t>
      </w:r>
      <w:r>
        <w:br/>
      </w:r>
      <w:r>
        <w:rPr>
          <w:rFonts w:ascii="Times New Roman"/>
          <w:b w:val="false"/>
          <w:i w:val="false"/>
          <w:color w:val="000000"/>
          <w:sz w:val="28"/>
        </w:rPr>
        <w:t>
</w:t>
      </w:r>
      <w:r>
        <w:rPr>
          <w:rFonts w:ascii="Times New Roman"/>
          <w:b w:val="false"/>
          <w:i/>
          <w:color w:val="000000"/>
          <w:sz w:val="28"/>
        </w:rPr>
        <w:t>      сақтау басқармасының бастығы               М. Өтепқалиев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БК "Матин"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w:t>
      </w:r>
      <w:r>
        <w:br/>
      </w:r>
      <w:r>
        <w:rPr>
          <w:rFonts w:ascii="Times New Roman"/>
          <w:b w:val="false"/>
          <w:i w:val="false"/>
          <w:color w:val="000000"/>
          <w:sz w:val="28"/>
        </w:rPr>
        <w:t>
</w:t>
      </w:r>
      <w:r>
        <w:rPr>
          <w:rFonts w:ascii="Times New Roman"/>
          <w:b w:val="false"/>
          <w:i/>
          <w:color w:val="000000"/>
          <w:sz w:val="28"/>
        </w:rPr>
        <w:t>      бас директоры                               Қ. Құдабаев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Қалалық қорғаныс істері</w:t>
      </w:r>
      <w:r>
        <w:br/>
      </w:r>
      <w:r>
        <w:rPr>
          <w:rFonts w:ascii="Times New Roman"/>
          <w:b w:val="false"/>
          <w:i w:val="false"/>
          <w:color w:val="000000"/>
          <w:sz w:val="28"/>
        </w:rPr>
        <w:t>
</w:t>
      </w:r>
      <w:r>
        <w:rPr>
          <w:rFonts w:ascii="Times New Roman"/>
          <w:b w:val="false"/>
          <w:i/>
          <w:color w:val="000000"/>
          <w:sz w:val="28"/>
        </w:rPr>
        <w:t>      жөніндегі басқарма бастығы                   А. Жақияев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Қалалық ішкі істер</w:t>
      </w:r>
      <w:r>
        <w:br/>
      </w:r>
      <w:r>
        <w:rPr>
          <w:rFonts w:ascii="Times New Roman"/>
          <w:b w:val="false"/>
          <w:i w:val="false"/>
          <w:color w:val="000000"/>
          <w:sz w:val="28"/>
        </w:rPr>
        <w:t>
</w:t>
      </w:r>
      <w:r>
        <w:rPr>
          <w:rFonts w:ascii="Times New Roman"/>
          <w:b w:val="false"/>
          <w:i/>
          <w:color w:val="000000"/>
          <w:sz w:val="28"/>
        </w:rPr>
        <w:t>      басқармасының бастығы                      А. Айжігітов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"Қазақстан Темір жолы"</w:t>
      </w:r>
      <w:r>
        <w:br/>
      </w:r>
      <w:r>
        <w:rPr>
          <w:rFonts w:ascii="Times New Roman"/>
          <w:b w:val="false"/>
          <w:i w:val="false"/>
          <w:color w:val="000000"/>
          <w:sz w:val="28"/>
        </w:rPr>
        <w:t>
</w:t>
      </w:r>
      <w:r>
        <w:rPr>
          <w:rFonts w:ascii="Times New Roman"/>
          <w:b w:val="false"/>
          <w:i/>
          <w:color w:val="000000"/>
          <w:sz w:val="28"/>
        </w:rPr>
        <w:t>      Ұлттық Компаниясы" акционерлік</w:t>
      </w:r>
      <w:r>
        <w:br/>
      </w:r>
      <w:r>
        <w:rPr>
          <w:rFonts w:ascii="Times New Roman"/>
          <w:b w:val="false"/>
          <w:i w:val="false"/>
          <w:color w:val="000000"/>
          <w:sz w:val="28"/>
        </w:rPr>
        <w:t>
</w:t>
      </w:r>
      <w:r>
        <w:rPr>
          <w:rFonts w:ascii="Times New Roman"/>
          <w:b w:val="false"/>
          <w:i/>
          <w:color w:val="000000"/>
          <w:sz w:val="28"/>
        </w:rPr>
        <w:t>      қоғамы Атырау бөлімшесінің</w:t>
      </w:r>
      <w:r>
        <w:br/>
      </w:r>
      <w:r>
        <w:rPr>
          <w:rFonts w:ascii="Times New Roman"/>
          <w:b w:val="false"/>
          <w:i w:val="false"/>
          <w:color w:val="000000"/>
          <w:sz w:val="28"/>
        </w:rPr>
        <w:t>
</w:t>
      </w:r>
      <w:r>
        <w:rPr>
          <w:rFonts w:ascii="Times New Roman"/>
          <w:b w:val="false"/>
          <w:i/>
          <w:color w:val="000000"/>
          <w:sz w:val="28"/>
        </w:rPr>
        <w:t>      директоры                                 Б. Беркимбаев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ff"/>
          <w:sz w:val="28"/>
        </w:rPr>
        <w:t>      </w:t>
      </w:r>
      <w:r>
        <w:rPr>
          <w:rFonts w:ascii="Times New Roman"/>
          <w:b w:val="false"/>
          <w:i/>
          <w:color w:val="000000"/>
          <w:sz w:val="28"/>
        </w:rPr>
        <w:t>"ТЭК АНПЗ-транс"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w:t>
      </w:r>
      <w:r>
        <w:br/>
      </w:r>
      <w:r>
        <w:rPr>
          <w:rFonts w:ascii="Times New Roman"/>
          <w:b w:val="false"/>
          <w:i w:val="false"/>
          <w:color w:val="000000"/>
          <w:sz w:val="28"/>
        </w:rPr>
        <w:t>
</w:t>
      </w:r>
      <w:r>
        <w:rPr>
          <w:rFonts w:ascii="Times New Roman"/>
          <w:b w:val="false"/>
          <w:i/>
          <w:color w:val="000000"/>
          <w:sz w:val="28"/>
        </w:rPr>
        <w:t>      бас директоры                            А. Сатыбалдиев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"УМИТ-АИС"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w:t>
      </w:r>
      <w:r>
        <w:br/>
      </w:r>
      <w:r>
        <w:rPr>
          <w:rFonts w:ascii="Times New Roman"/>
          <w:b w:val="false"/>
          <w:i w:val="false"/>
          <w:color w:val="000000"/>
          <w:sz w:val="28"/>
        </w:rPr>
        <w:t>
</w:t>
      </w:r>
      <w:r>
        <w:rPr>
          <w:rFonts w:ascii="Times New Roman"/>
          <w:b w:val="false"/>
          <w:i/>
          <w:color w:val="000000"/>
          <w:sz w:val="28"/>
        </w:rPr>
        <w:t>      директоры                                      А. Семин</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"Қазақтелеком" акционерлік</w:t>
      </w:r>
      <w:r>
        <w:br/>
      </w:r>
      <w:r>
        <w:rPr>
          <w:rFonts w:ascii="Times New Roman"/>
          <w:b w:val="false"/>
          <w:i w:val="false"/>
          <w:color w:val="000000"/>
          <w:sz w:val="28"/>
        </w:rPr>
        <w:t>
</w:t>
      </w:r>
      <w:r>
        <w:rPr>
          <w:rFonts w:ascii="Times New Roman"/>
          <w:b w:val="false"/>
          <w:i/>
          <w:color w:val="000000"/>
          <w:sz w:val="28"/>
        </w:rPr>
        <w:t>      қоғамының Атырау облыстық</w:t>
      </w:r>
      <w:r>
        <w:br/>
      </w:r>
      <w:r>
        <w:rPr>
          <w:rFonts w:ascii="Times New Roman"/>
          <w:b w:val="false"/>
          <w:i w:val="false"/>
          <w:color w:val="000000"/>
          <w:sz w:val="28"/>
        </w:rPr>
        <w:t>
</w:t>
      </w:r>
      <w:r>
        <w:rPr>
          <w:rFonts w:ascii="Times New Roman"/>
          <w:b w:val="false"/>
          <w:i/>
          <w:color w:val="000000"/>
          <w:sz w:val="28"/>
        </w:rPr>
        <w:t>      телекомуникация дирекциясының</w:t>
      </w:r>
      <w:r>
        <w:br/>
      </w:r>
      <w:r>
        <w:rPr>
          <w:rFonts w:ascii="Times New Roman"/>
          <w:b w:val="false"/>
          <w:i w:val="false"/>
          <w:color w:val="000000"/>
          <w:sz w:val="28"/>
        </w:rPr>
        <w:t>
</w:t>
      </w:r>
      <w:r>
        <w:rPr>
          <w:rFonts w:ascii="Times New Roman"/>
          <w:b w:val="false"/>
          <w:i/>
          <w:color w:val="000000"/>
          <w:sz w:val="28"/>
        </w:rPr>
        <w:t>      директоры                                Е. Дүйсемалиев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"Казтранском" акционерлік</w:t>
      </w:r>
      <w:r>
        <w:br/>
      </w:r>
      <w:r>
        <w:rPr>
          <w:rFonts w:ascii="Times New Roman"/>
          <w:b w:val="false"/>
          <w:i w:val="false"/>
          <w:color w:val="000000"/>
          <w:sz w:val="28"/>
        </w:rPr>
        <w:t>
</w:t>
      </w:r>
      <w:r>
        <w:rPr>
          <w:rFonts w:ascii="Times New Roman"/>
          <w:b w:val="false"/>
          <w:i/>
          <w:color w:val="000000"/>
          <w:sz w:val="28"/>
        </w:rPr>
        <w:t>      қоғамының директоры                          С. Кабдиев</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color w:val="000000"/>
          <w:sz w:val="28"/>
        </w:rPr>
        <w:t>      "Аджип ККО" басқарма директоры               У. Каррара</w:t>
      </w:r>
      <w:r>
        <w:br/>
      </w:r>
      <w:r>
        <w:rPr>
          <w:rFonts w:ascii="Times New Roman"/>
          <w:b w:val="false"/>
          <w:i w:val="false"/>
          <w:color w:val="000000"/>
          <w:sz w:val="28"/>
        </w:rPr>
        <w:t>
</w:t>
      </w:r>
      <w:r>
        <w:rPr>
          <w:rFonts w:ascii="Times New Roman"/>
          <w:b w:val="false"/>
          <w:i/>
          <w:color w:val="000000"/>
          <w:sz w:val="28"/>
        </w:rPr>
        <w:t>      "___" __________ 2010 ж.</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Қалалық әкімдіктің</w:t>
      </w:r>
      <w:r>
        <w:br/>
      </w:r>
      <w:r>
        <w:rPr>
          <w:rFonts w:ascii="Times New Roman"/>
          <w:b w:val="false"/>
          <w:i w:val="false"/>
          <w:color w:val="000000"/>
          <w:sz w:val="28"/>
        </w:rPr>
        <w:t>
                                             2010 жылғы 19 сәуірдегі</w:t>
      </w:r>
      <w:r>
        <w:br/>
      </w:r>
      <w:r>
        <w:rPr>
          <w:rFonts w:ascii="Times New Roman"/>
          <w:b w:val="false"/>
          <w:i w:val="false"/>
          <w:color w:val="000000"/>
          <w:sz w:val="28"/>
        </w:rPr>
        <w:t>
                                               қаулысына қосымша 1</w:t>
      </w:r>
      <w:r>
        <w:br/>
      </w:r>
      <w:r>
        <w:rPr>
          <w:rFonts w:ascii="Times New Roman"/>
          <w:b w:val="false"/>
          <w:i w:val="false"/>
          <w:color w:val="000000"/>
          <w:sz w:val="28"/>
        </w:rPr>
        <w:t>
 </w:t>
      </w:r>
      <w:r>
        <w:rPr>
          <w:rFonts w:ascii="Times New Roman"/>
          <w:b/>
          <w:i w:val="false"/>
          <w:color w:val="000080"/>
          <w:sz w:val="28"/>
        </w:rPr>
        <w:t>Мерзімді әскери қызметке шақыруды жүргізу жөніндегі</w:t>
      </w:r>
      <w:r>
        <w:br/>
      </w:r>
      <w:r>
        <w:rPr>
          <w:rFonts w:ascii="Times New Roman"/>
          <w:b w:val="false"/>
          <w:i w:val="false"/>
          <w:color w:val="000000"/>
          <w:sz w:val="28"/>
        </w:rPr>
        <w:t>
</w:t>
      </w:r>
      <w:r>
        <w:rPr>
          <w:rFonts w:ascii="Times New Roman"/>
          <w:b/>
          <w:i w:val="false"/>
          <w:color w:val="000080"/>
          <w:sz w:val="28"/>
        </w:rPr>
        <w:t>қалалық шақыру комиссиясының ҚҰРАМЫ</w:t>
      </w:r>
    </w:p>
    <w:p>
      <w:pPr>
        <w:spacing w:after="0"/>
        <w:ind w:left="0"/>
        <w:jc w:val="both"/>
      </w:pPr>
      <w:r>
        <w:rPr>
          <w:rFonts w:ascii="Times New Roman"/>
          <w:b w:val="false"/>
          <w:i w:val="false"/>
          <w:color w:val="000000"/>
          <w:sz w:val="28"/>
        </w:rPr>
        <w:t>Альберт Жүсіпұлы Жақияев    - қалалық қорғаныс істері жөніндегі</w:t>
      </w:r>
      <w:r>
        <w:br/>
      </w:r>
      <w:r>
        <w:rPr>
          <w:rFonts w:ascii="Times New Roman"/>
          <w:b w:val="false"/>
          <w:i w:val="false"/>
          <w:color w:val="000000"/>
          <w:sz w:val="28"/>
        </w:rPr>
        <w:t>
                              басқарманың бастығы, комиссия төрағасы;</w:t>
      </w:r>
    </w:p>
    <w:p>
      <w:pPr>
        <w:spacing w:after="0"/>
        <w:ind w:left="0"/>
        <w:jc w:val="both"/>
      </w:pPr>
      <w:r>
        <w:rPr>
          <w:rFonts w:ascii="Times New Roman"/>
          <w:b w:val="false"/>
          <w:i w:val="false"/>
          <w:color w:val="000000"/>
          <w:sz w:val="28"/>
        </w:rPr>
        <w:t>Бақыт Сайынұлы Иманғалиев   - қала әкімінің орынбасары,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Қалжан Төлеуқызы Дүйсалиева - медбике, комиссия хатшысы.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Гүлнар Хасанғалиқызы        - № 2 қалалық емхананың дәрігер-</w:t>
      </w:r>
      <w:r>
        <w:br/>
      </w:r>
      <w:r>
        <w:rPr>
          <w:rFonts w:ascii="Times New Roman"/>
          <w:b w:val="false"/>
          <w:i w:val="false"/>
          <w:color w:val="000000"/>
          <w:sz w:val="28"/>
        </w:rPr>
        <w:t>
Құлғалиева                    терапевті, шақыру кезеңіндегі қалалық</w:t>
      </w:r>
      <w:r>
        <w:br/>
      </w:r>
      <w:r>
        <w:rPr>
          <w:rFonts w:ascii="Times New Roman"/>
          <w:b w:val="false"/>
          <w:i w:val="false"/>
          <w:color w:val="000000"/>
          <w:sz w:val="28"/>
        </w:rPr>
        <w:t>
                              дәрігерлік комиссияның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Жанболат Әділгерейұлы       - қалалық ішкі істер басқармасы</w:t>
      </w:r>
      <w:r>
        <w:br/>
      </w:r>
      <w:r>
        <w:rPr>
          <w:rFonts w:ascii="Times New Roman"/>
          <w:b w:val="false"/>
          <w:i w:val="false"/>
          <w:color w:val="000000"/>
          <w:sz w:val="28"/>
        </w:rPr>
        <w:t>
Қайралапов                    бастығының орынбасары (келісім</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әкімдіктің  </w:t>
      </w:r>
      <w:r>
        <w:br/>
      </w:r>
      <w:r>
        <w:rPr>
          <w:rFonts w:ascii="Times New Roman"/>
          <w:b w:val="false"/>
          <w:i w:val="false"/>
          <w:color w:val="000000"/>
          <w:sz w:val="28"/>
        </w:rPr>
        <w:t xml:space="preserve">
                                             2010 жылғы 19 сәуірдегі </w:t>
      </w:r>
      <w:r>
        <w:br/>
      </w:r>
      <w:r>
        <w:rPr>
          <w:rFonts w:ascii="Times New Roman"/>
          <w:b w:val="false"/>
          <w:i w:val="false"/>
          <w:color w:val="000000"/>
          <w:sz w:val="28"/>
        </w:rPr>
        <w:t>
                                            № 323 қаулысына қосымша 2</w:t>
      </w:r>
    </w:p>
    <w:p>
      <w:pPr>
        <w:spacing w:after="0"/>
        <w:ind w:left="0"/>
        <w:jc w:val="both"/>
      </w:pPr>
      <w:r>
        <w:rPr>
          <w:rFonts w:ascii="Times New Roman"/>
          <w:b w:val="false"/>
          <w:i w:val="false"/>
          <w:color w:val="000000"/>
          <w:sz w:val="28"/>
        </w:rPr>
        <w:t> </w:t>
      </w:r>
      <w:r>
        <w:rPr>
          <w:rFonts w:ascii="Times New Roman"/>
          <w:b/>
          <w:i w:val="false"/>
          <w:color w:val="000080"/>
          <w:sz w:val="28"/>
        </w:rPr>
        <w:t>Әскер қатарына шақырылушылардың стационарлық және</w:t>
      </w:r>
      <w:r>
        <w:br/>
      </w:r>
      <w:r>
        <w:rPr>
          <w:rFonts w:ascii="Times New Roman"/>
          <w:b w:val="false"/>
          <w:i w:val="false"/>
          <w:color w:val="000000"/>
          <w:sz w:val="28"/>
        </w:rPr>
        <w:t>
</w:t>
      </w:r>
      <w:r>
        <w:rPr>
          <w:rFonts w:ascii="Times New Roman"/>
          <w:b/>
          <w:i w:val="false"/>
          <w:color w:val="000080"/>
          <w:sz w:val="28"/>
        </w:rPr>
        <w:t>амбулаториялық медициналық тексеруден өтетін</w:t>
      </w:r>
      <w:r>
        <w:br/>
      </w:r>
      <w:r>
        <w:rPr>
          <w:rFonts w:ascii="Times New Roman"/>
          <w:b w:val="false"/>
          <w:i w:val="false"/>
          <w:color w:val="000000"/>
          <w:sz w:val="28"/>
        </w:rPr>
        <w:t>
</w:t>
      </w:r>
      <w:r>
        <w:rPr>
          <w:rFonts w:ascii="Times New Roman"/>
          <w:b/>
          <w:i w:val="false"/>
          <w:color w:val="000080"/>
          <w:sz w:val="28"/>
        </w:rPr>
        <w:t xml:space="preserve">емдеу-профилактикалық мекемелерінің ТІЗБЕСІ </w:t>
      </w:r>
    </w:p>
    <w:p>
      <w:pPr>
        <w:spacing w:after="0"/>
        <w:ind w:left="0"/>
        <w:jc w:val="both"/>
      </w:pPr>
      <w:r>
        <w:rPr>
          <w:rFonts w:ascii="Times New Roman"/>
          <w:b w:val="false"/>
          <w:i w:val="false"/>
          <w:color w:val="000000"/>
          <w:sz w:val="28"/>
        </w:rPr>
        <w:t xml:space="preserve">1. Облыстық аурухана, диагностикалық-консультациялық орталығы </w:t>
      </w:r>
      <w:r>
        <w:br/>
      </w:r>
      <w:r>
        <w:rPr>
          <w:rFonts w:ascii="Times New Roman"/>
          <w:b w:val="false"/>
          <w:i w:val="false"/>
          <w:color w:val="000000"/>
          <w:sz w:val="28"/>
        </w:rPr>
        <w:t xml:space="preserve">
2. Облыстық біріккен туберкулез ауруханасы </w:t>
      </w:r>
      <w:r>
        <w:br/>
      </w:r>
      <w:r>
        <w:rPr>
          <w:rFonts w:ascii="Times New Roman"/>
          <w:b w:val="false"/>
          <w:i w:val="false"/>
          <w:color w:val="000000"/>
          <w:sz w:val="28"/>
        </w:rPr>
        <w:t xml:space="preserve">
3. Облыстық тері-венерологиялық диспансері </w:t>
      </w:r>
      <w:r>
        <w:br/>
      </w:r>
      <w:r>
        <w:rPr>
          <w:rFonts w:ascii="Times New Roman"/>
          <w:b w:val="false"/>
          <w:i w:val="false"/>
          <w:color w:val="000000"/>
          <w:sz w:val="28"/>
        </w:rPr>
        <w:t xml:space="preserve">
4. Облыстық психо-неврологиялық диспансері </w:t>
      </w:r>
      <w:r>
        <w:br/>
      </w:r>
      <w:r>
        <w:rPr>
          <w:rFonts w:ascii="Times New Roman"/>
          <w:b w:val="false"/>
          <w:i w:val="false"/>
          <w:color w:val="000000"/>
          <w:sz w:val="28"/>
        </w:rPr>
        <w:t xml:space="preserve">
5. Қалалық өкпе аурулар диспансері </w:t>
      </w:r>
      <w:r>
        <w:br/>
      </w:r>
      <w:r>
        <w:rPr>
          <w:rFonts w:ascii="Times New Roman"/>
          <w:b w:val="false"/>
          <w:i w:val="false"/>
          <w:color w:val="000000"/>
          <w:sz w:val="28"/>
        </w:rPr>
        <w:t xml:space="preserve">
6. № 1 қалалық аурухана </w:t>
      </w:r>
      <w:r>
        <w:br/>
      </w:r>
      <w:r>
        <w:rPr>
          <w:rFonts w:ascii="Times New Roman"/>
          <w:b w:val="false"/>
          <w:i w:val="false"/>
          <w:color w:val="000000"/>
          <w:sz w:val="28"/>
        </w:rPr>
        <w:t xml:space="preserve">
7. № 2 қалалық аурухана </w:t>
      </w:r>
      <w:r>
        <w:br/>
      </w:r>
      <w:r>
        <w:rPr>
          <w:rFonts w:ascii="Times New Roman"/>
          <w:b w:val="false"/>
          <w:i w:val="false"/>
          <w:color w:val="000000"/>
          <w:sz w:val="28"/>
        </w:rPr>
        <w:t xml:space="preserve">
8. № 1 қалалық емхана </w:t>
      </w:r>
      <w:r>
        <w:br/>
      </w:r>
      <w:r>
        <w:rPr>
          <w:rFonts w:ascii="Times New Roman"/>
          <w:b w:val="false"/>
          <w:i w:val="false"/>
          <w:color w:val="000000"/>
          <w:sz w:val="28"/>
        </w:rPr>
        <w:t xml:space="preserve">
9. № 2 қалалық емхана </w:t>
      </w:r>
      <w:r>
        <w:br/>
      </w:r>
      <w:r>
        <w:rPr>
          <w:rFonts w:ascii="Times New Roman"/>
          <w:b w:val="false"/>
          <w:i w:val="false"/>
          <w:color w:val="000000"/>
          <w:sz w:val="28"/>
        </w:rPr>
        <w:t xml:space="preserve">
10. № 3 қалалық емхана </w:t>
      </w:r>
      <w:r>
        <w:br/>
      </w:r>
      <w:r>
        <w:rPr>
          <w:rFonts w:ascii="Times New Roman"/>
          <w:b w:val="false"/>
          <w:i w:val="false"/>
          <w:color w:val="000000"/>
          <w:sz w:val="28"/>
        </w:rPr>
        <w:t>
11. № 4 қалалық емхана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әкімдіктің   </w:t>
      </w:r>
      <w:r>
        <w:br/>
      </w:r>
      <w:r>
        <w:rPr>
          <w:rFonts w:ascii="Times New Roman"/>
          <w:b w:val="false"/>
          <w:i w:val="false"/>
          <w:color w:val="000000"/>
          <w:sz w:val="28"/>
        </w:rPr>
        <w:t xml:space="preserve">
                                             2010 жылғы 19 сәуірдегі </w:t>
      </w:r>
      <w:r>
        <w:br/>
      </w:r>
      <w:r>
        <w:rPr>
          <w:rFonts w:ascii="Times New Roman"/>
          <w:b w:val="false"/>
          <w:i w:val="false"/>
          <w:color w:val="000000"/>
          <w:sz w:val="28"/>
        </w:rPr>
        <w:t>
                   № 323 қаулысына 3 қосымша</w:t>
      </w:r>
    </w:p>
    <w:p>
      <w:pPr>
        <w:spacing w:after="0"/>
        <w:ind w:left="0"/>
        <w:jc w:val="both"/>
      </w:pPr>
      <w:r>
        <w:rPr>
          <w:rFonts w:ascii="Times New Roman"/>
          <w:b w:val="false"/>
          <w:i w:val="false"/>
          <w:color w:val="000000"/>
          <w:sz w:val="28"/>
        </w:rPr>
        <w:t>     </w:t>
      </w:r>
      <w:r>
        <w:rPr>
          <w:rFonts w:ascii="Times New Roman"/>
          <w:b/>
          <w:i w:val="false"/>
          <w:color w:val="000080"/>
          <w:sz w:val="28"/>
        </w:rPr>
        <w:t>2010 жылдың 15 сәуірінен 30 маусымына және 1 қазанынан 30        желтоқсанына дейінгі аралықта техникалық қызметкерлерді       бөлетін кәсіпорындар мен мекемелер ТІЗІМІ</w:t>
      </w:r>
    </w:p>
    <w:p>
      <w:pPr>
        <w:spacing w:after="0"/>
        <w:ind w:left="0"/>
        <w:jc w:val="both"/>
      </w:pPr>
      <w:r>
        <w:rPr>
          <w:rFonts w:ascii="Times New Roman"/>
          <w:b w:val="false"/>
          <w:i w:val="false"/>
          <w:color w:val="000000"/>
          <w:sz w:val="28"/>
        </w:rPr>
        <w:t>1. БК "Матин" жауапкершілігі шектеулі серіктестігі         1 адам</w:t>
      </w:r>
      <w:r>
        <w:br/>
      </w:r>
      <w:r>
        <w:rPr>
          <w:rFonts w:ascii="Times New Roman"/>
          <w:b w:val="false"/>
          <w:i w:val="false"/>
          <w:color w:val="000000"/>
          <w:sz w:val="28"/>
        </w:rPr>
        <w:t>
2. Атырау мұнай-құбырлары басқармасы                       1 адам</w:t>
      </w:r>
      <w:r>
        <w:br/>
      </w:r>
      <w:r>
        <w:rPr>
          <w:rFonts w:ascii="Times New Roman"/>
          <w:b w:val="false"/>
          <w:i w:val="false"/>
          <w:color w:val="000000"/>
          <w:sz w:val="28"/>
        </w:rPr>
        <w:t>
3. Атырау мұнай өңдеу зауыты                               1 адам</w:t>
      </w:r>
      <w:r>
        <w:br/>
      </w:r>
      <w:r>
        <w:rPr>
          <w:rFonts w:ascii="Times New Roman"/>
          <w:b w:val="false"/>
          <w:i w:val="false"/>
          <w:color w:val="000000"/>
          <w:sz w:val="28"/>
        </w:rPr>
        <w:t>
4. "ТЭК-АНПЗ-транс" жауапкершілігі шектеулі серіктестігі   1 адам</w:t>
      </w:r>
      <w:r>
        <w:br/>
      </w:r>
      <w:r>
        <w:rPr>
          <w:rFonts w:ascii="Times New Roman"/>
          <w:b w:val="false"/>
          <w:i w:val="false"/>
          <w:color w:val="000000"/>
          <w:sz w:val="28"/>
        </w:rPr>
        <w:t>
5. Атырау-Жол бөлімшесі                                    1 адам</w:t>
      </w:r>
      <w:r>
        <w:br/>
      </w:r>
      <w:r>
        <w:rPr>
          <w:rFonts w:ascii="Times New Roman"/>
          <w:b w:val="false"/>
          <w:i w:val="false"/>
          <w:color w:val="000000"/>
          <w:sz w:val="28"/>
        </w:rPr>
        <w:t xml:space="preserve">
6. Қалалық жұмыспен қамту және әлеуметтік                 15 адам </w:t>
      </w:r>
      <w:r>
        <w:br/>
      </w:r>
      <w:r>
        <w:rPr>
          <w:rFonts w:ascii="Times New Roman"/>
          <w:b w:val="false"/>
          <w:i w:val="false"/>
          <w:color w:val="000000"/>
          <w:sz w:val="28"/>
        </w:rPr>
        <w:t>
   бағдарламалар бөлімі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әкімдіктің    </w:t>
      </w:r>
      <w:r>
        <w:br/>
      </w:r>
      <w:r>
        <w:rPr>
          <w:rFonts w:ascii="Times New Roman"/>
          <w:b w:val="false"/>
          <w:i w:val="false"/>
          <w:color w:val="000000"/>
          <w:sz w:val="28"/>
        </w:rPr>
        <w:t xml:space="preserve">
2010 жылғы 19 сәуірдегі  </w:t>
      </w:r>
      <w:r>
        <w:br/>
      </w:r>
      <w:r>
        <w:rPr>
          <w:rFonts w:ascii="Times New Roman"/>
          <w:b w:val="false"/>
          <w:i w:val="false"/>
          <w:color w:val="000000"/>
          <w:sz w:val="28"/>
        </w:rPr>
        <w:t xml:space="preserve">
№ 323 қаулысына 4 қосымша </w:t>
      </w:r>
    </w:p>
    <w:p>
      <w:pPr>
        <w:spacing w:after="0"/>
        <w:ind w:left="0"/>
        <w:jc w:val="both"/>
      </w:pPr>
      <w:r>
        <w:rPr>
          <w:rFonts w:ascii="Times New Roman"/>
          <w:b/>
          <w:i w:val="false"/>
          <w:color w:val="000080"/>
          <w:sz w:val="28"/>
        </w:rPr>
        <w:t>Келісім бойынша Атырау қалалық қорғаныс істері жөніндегі басқарманы қала аумағындағы әскерге шақыру жұмыстарын ұйымдастыру шараларына қажетті автокөлікпен қамтамасыз ететін мекемелер мен ұйымдар тізімі</w:t>
      </w:r>
    </w:p>
    <w:p>
      <w:pPr>
        <w:spacing w:after="0"/>
        <w:ind w:left="0"/>
        <w:jc w:val="both"/>
      </w:pPr>
      <w:r>
        <w:rPr>
          <w:rFonts w:ascii="Times New Roman"/>
          <w:b w:val="false"/>
          <w:i w:val="false"/>
          <w:color w:val="000000"/>
          <w:sz w:val="28"/>
        </w:rPr>
        <w:t xml:space="preserve">1. "Аджип ККО" басқармасы 3 көлік </w:t>
      </w:r>
      <w:r>
        <w:br/>
      </w:r>
      <w:r>
        <w:rPr>
          <w:rFonts w:ascii="Times New Roman"/>
          <w:b w:val="false"/>
          <w:i w:val="false"/>
          <w:color w:val="000000"/>
          <w:sz w:val="28"/>
        </w:rPr>
        <w:t>
2. "Атырау мұнай өңдеу зауыты" жауапкершілігі шектеулі     2 көлік серіктестігі</w:t>
      </w:r>
      <w:r>
        <w:br/>
      </w:r>
      <w:r>
        <w:rPr>
          <w:rFonts w:ascii="Times New Roman"/>
          <w:b w:val="false"/>
          <w:i w:val="false"/>
          <w:color w:val="000000"/>
          <w:sz w:val="28"/>
        </w:rPr>
        <w:t>
3. "Казтранском" акционерлік қоғамы                        1 көлік</w:t>
      </w:r>
      <w:r>
        <w:br/>
      </w:r>
      <w:r>
        <w:rPr>
          <w:rFonts w:ascii="Times New Roman"/>
          <w:b w:val="false"/>
          <w:i w:val="false"/>
          <w:color w:val="000000"/>
          <w:sz w:val="28"/>
        </w:rPr>
        <w:t>
4. "Қазақтелеком" акционерлік қоғамының Атырау облыстық телекомуникация дирекциясы                                 1 көлік</w:t>
      </w:r>
      <w:r>
        <w:br/>
      </w:r>
      <w:r>
        <w:rPr>
          <w:rFonts w:ascii="Times New Roman"/>
          <w:b w:val="false"/>
          <w:i w:val="false"/>
          <w:color w:val="000000"/>
          <w:sz w:val="28"/>
        </w:rPr>
        <w:t xml:space="preserve">
5. "УМИТ-АИС" жауапкершілігі шектеулі серіктестігі         1 көлік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