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4f858" w14:textId="584f8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Жылыой аудандық әкімиятының 2009 жылғы 9 қарашадағы № 365 "Жылыой ауданы бойынша халықтың нысаналы топтарына арналған әлеуметтік жұмыс орындары туралы" қаулысына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Жылыой ауданы әкімдігінің 2010 жылғы 14 шілдедегі N 198 қаулысы. Жылыой аудандық әділет департаментінде 2010 жылғы 24 тамызда N 4-2-142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  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1998 жылғы 24 наурыздағы N 213 "Нормативтiк құқықтық актiлер туралы" Заңының 28 бабының </w:t>
      </w:r>
      <w:r>
        <w:rPr>
          <w:rFonts w:ascii="Times New Roman"/>
          <w:b w:val="false"/>
          <w:i w:val="false"/>
          <w:color w:val="000000"/>
          <w:sz w:val="28"/>
        </w:rPr>
        <w:t>3 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 "Халықты жұмыспен қамту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1. Жылыой аудандық әкімиятының 2007 жылғы 19 желтоқсандағы № 352 "Ауданда қоғамдық жұмыстарды ұйымдастыру туралы" қаулысына (Нормативтік құқықтық кесімдерді мемлекеттік тіркеу тізілімінде № 4-2-88 тіркелген, 2008 жылғы 1 ақпандағы "Кең Жылыой" газетінің № 5 санында жарияланған) мынадай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қоғамдық жұмыстар жүргізілетін ұйымдардың (меншік түріне қарамастан) тізбесіне қосымшаға сай өзгерістер мен толықтырулар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ресми жарияланғаннан кейiн күнтiзбелiк он күн өткен соң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Мыналардың: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Жылыой аудандық әкімиятының 2009 жылғы 4 ақпандағы № 24 "Жылыой аудандық әкімиятының 2007 жылғы 19 желтоқсандағы № 352 "Ауданда қоғамдық жұмыстарды ұйымдастыру туралы" қаулысына толықтыру енгізу туралы" қаулысының;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Жылыой аудандық әкімиятының 2009 жылғы 18 наурыздағы № 83 "Жылыой аудандық әкімиятының 2007 жылғы 19 желтоқсандағы № 352 "Ауданда қоғамдық жұмыстарды ұйымдастыру туралы" қаулысына толықтыру енгізу туралы" қаулысының;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Жылыой ауданы әкімдігінің 2010 жылғы 17 мамырдағы № 145 "Жылыой аудандық әкімиятының 2007 жылғы 19 желтоқсандағы № 352 "Ауданда қоғамдық жұмыстарды ұйымдастыру туралы" қаулысына толықтыру енгізу туралы" қаулысының күші жойылсын.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 әкімі                            Р. Нұғманов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Жылыой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14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198 қаулысына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Қоғамдық жұмыстар жүргізілетін үйымдардың</w:t>
      </w:r>
      <w:r>
        <w:br/>
      </w:r>
      <w:r>
        <w:rPr>
          <w:rFonts w:ascii="Times New Roman"/>
          <w:b/>
          <w:i w:val="false"/>
          <w:color w:val="000000"/>
        </w:rPr>
        <w:t>
(меншік түріне қарамастан)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12493"/>
      </w:tblGrid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"Жылыой ауданы әкімінің аппараты" мемлекеттік мекемесі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"Жылыой ауданы Мәслихатының аппараты" мемлекеттік мекемесі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"Жылыой ауданы қаржы бөлімі" мемлекеттік мекемесі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"Жылыой ауданы ішкі саясат бөлімі" мемлекеттік мекемесі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"Жылыой ауданы экономика және бюджеттік жоспарлау бөлімі" мемлекеттік мекемесі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"Жылыой ауданы жұмыспен қамту және әлеуметтік бағдарламалар бөлімі" мемлекеттік мекемесі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"Жылыой ауданы ауылшаруашылығы бөлімі" мемлекеттік мекемесі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"Жылыой ауданы құрылыс, сәулет және қала құрылысы бөлімі" мемлекеттік мекемесі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"Жылыой ауданы жер қатынастары бөлімі" мемлекеттік мекемесі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"Жылыой ауданы мәдениет және тілдерді дамыту бөлімі" мемлекеттік мекемесі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"Жылыой ауданы білім беру, денешынықтыру және спорт бөлімі" мемлекеттік мекемесі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"Жылыой ауданы тұрғын үй-коммуналдық шаруашылық, жолаушылар көлігі және автомобильдер жолдары бөлімі" мемлекеттік мекемесі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"Аудандық маңызы бар Құлсары қаласы әкімі аппараты" мемлекеттік мекемесі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Атырау облысы Қосшағыл селолық округі әкімінің аппараты" мемлекеттік мекемесі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Жылыой ауданы Ақкиізтоғай селолық округі әкімінің аппараты" мемлекеттік мекемесі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Атырау облысы Жылыой ауданы Жаңа Қаратон поселкесі әкімінің аппараты" мемлекеттік мекемесі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Атырау облысы Жылыой ауданы Қара Арна селолық округі әкімінің аппараты" мемлекеттік мекемесі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Атырау облысы Жылыой ауданы Жем селолық округі әкімінің аппараты" мемлекеттік мекемесі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Атырау облысы Жылыой ауданы Майкөмген селолық округі әкімінің аппараты" мемлекеттік мекемесі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облысы Жылыой аудандық Әділет басқармасы (келісім бойынша)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Зейнетақы төлеу жөніндегі мемлекеттік қазынашылық мекемесінің Жылыой аудандық бөлімшесі (келісім бойынша)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 статистика бөлімі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Қаржы министрлігінің Қазынашылық комитеті Атырау облысы бойынша қазынашылық департаментінің Жылыой аудандық қазынашылық бөлімі" (келісім бойынша)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ауданы бойынша Салық басқармасы (келісім бойынша)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"Атырау облысы бойынша жылжымайтын мүлік жөніндегі орталығы" РМК Жылыой ауданы бойынша филиалы (келісім бойынша)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"Атырау облысы мемлекеттік сәулет-құрылыс бақылауы департаменті" мемлекеттік мекемесі (келісім бойынша)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"Жылыой аудандық мемлекеттік мұрағаты" мемлекеттік мекемесі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 соғыс және еңбек ардагерлері кеңесі (келісім бойынша)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 прокуратурасы (келісім бойынша)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"Ұлттық қауіпсіздік комитетінің Атырау облысы бойынша Департаментінің Жылыой аудандық бөлімі" мемлекеттік мекемесі (келісім бойынша)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аймағы бойынша ауданаралық қаржы полициясы басқармасы (келісім бойынша)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 соты (келісім бойынша)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 Ішкі істер Департаменті Жылыой ауданының ішкі істер бөлімі (келісім бойынша)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ауданының ішкі істер бөлімінің жол полициясы бөлімшесі (келісім бойынша)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"Атырау облысы Жылыой ауданының Қорғаныс істері жөніндегі бөлімі" мемлекеттік мекемесі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облысының төтенше жағдайлар департаменті Жылыой ауданының төтенше жағдайлар бөлімі (келісім бойынша)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ауданы мүгедектер қоғамы (келісім бойынша)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"Жылыой балалар–жасөспірімдер спорт мектебі" мемлекеттік мекемесі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"Құлсары балалар мен жасөспірімдер спорт мектебі" мемлекеттік мекемесі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Құлсары балалар саз мектебі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Құлсары балалар саз мектебі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"Құлсары қаласы № 9 Кәсіптік лицей" мемлекеттік мекемесі (келісім бойынша)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"Атырау облысы Мәдениет басқармасының "Атамұра" коммуналдық мемлекеттік қазыналық кәсіпорны» мемлекеттік мекемесі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"Жылыойсу" коммуналдық мемлекеттік кәсіпорны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"Жылыой Тазалық"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"Казпочта" акционерлік қоғамының Жылыой аудандық пошта байланыс торабы (келісім бойынша)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"Жылыой аудандық мемлекеттік санитарлық–эпидемиологиялық қадағалау басқармасы" мемлекеттік мекемесі (келісім бойынша)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Жылыой аудандық мәдениет үйі "Кең Жылыой" коммуналдық мемлекеттік қазыналық кәсіпорны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 орталық ауруханасы (келісім бойынша)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 телекоммуникация торабы (келісім бойынша)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ауданы өкпе аурулар ауруханасы (келісім бойынша)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"Кең Жылой" газеті редакциясы (келісім бойынша)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"Гүлдәурен балабақшасы" коммуналдық мемлекеттік қазыналық кәсіпорны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"Салтанат бала бақшасы" коммуналдық мемлекеттік қазыналық кәсіпорны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"Айгөлек бала бақшасы" коммуналдық мемлекеттік қазыналық кәсіпорны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"Аққайың бала бақшасы" коммуналдық мемлекеттік қазыналық кәсіпорны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"№ 1 жоғары сатылы жалпы білім беретін мектеп" мемлекеттік мекемесі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"№ 5 Абай атындағы жоғары сатыдағы жалпы орта білім беретін мектеп" мемлекеттік мекемесі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"№ 6 жоғары сатыдағы жалпы орта білім беретін мектеп" мемлекеттік мекемесі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"№ 7 Е. Халықов атындағы жоғары сатыдағы жалпы орта білім бетерін мектеп" мемлекеттік мекемесі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1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"№ 9 жоғары сатыдағы жалпы орта білім беретін мектеп" мемлекеттік мекемесі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"№ 13 жоғары сатыдағы жалпы орта білім беретін мектеп" мемлекеттік мекемесі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"№ 15 Қарабалин Сүлеймен атындағы жоғары сатылы жалпы орта білім беретін мектеп" мемлекеттік мекемесі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"№ 16 жоғары сатыдағы жалпы орта білім беретін мектеп" мемлекеттік мекемесі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"№ 18 жоғары сатыдағы жалпы орта білім беретін мектеп" мемлекеттік мекемесі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облыстық соттар Әкімшісінің Жылыой аумақтық сот орындаушылар бөлімі (келісім бойынша)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облысының ХҚКО мемлекеттік мекемесінің Жылыой аудандық филиалы (келісім бойынша)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 әдеби–шығармашылық бірлестігінің "Дарын" қоры (келісім бойынша)</w:t>
            </w:r>
          </w:p>
        </w:tc>
      </w:tr>
      <w:tr>
        <w:trPr>
          <w:trHeight w:val="1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"Жылыой ауданы ветеринария бөлімі" мемлекеттік мекемесі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"Жер ресурстары және жерге орналастыру мемлекеттік ғылыми өндірістік орталығының Атырау еншілес мемлекеттік кәсіпорнының – Жер кадастрлық жұмысы Жылыой аудандық филиалы (келісім бойынша) 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1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 Комитетінің Атырау облысы бойынша басқармасының Жылыой аудандық қылмыстық-атқару инспекциясы (келісім бойынша)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"Нұр Отан" халықтық демократиялық партиясы" қоғамдық бірлестігінің Жылыой аудандық филиалы (келісім бойынша) </w:t>
            </w:r>
          </w:p>
        </w:tc>
      </w:tr>
      <w:tr>
        <w:trPr>
          <w:trHeight w:val="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"Шарапатты Шаңырақ" Қоғамдық бірлестігі (келісім бойынша)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"Атырау облысы бойынша жылжымайтын      Атырау облысы Жылыой аудандық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мүлік жөніндегі орталығы" РМК Жылыой     Әділет басқармасы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ауданы бойынша филиалы жетекшісі         З. Қалмұханова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Т. Жалғасбаев. 14 шілде 2010 ж.          14 шілде 2010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"Атырау облысы мемлекеттік сәулет-       Атырау облыстық соттар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құрылыс бақылауы департаменті"       Әкімшісінің Жылыой аумақтық сот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мекемесі бастығы           орындаушылар бөлімі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 Төремұратов. 14 шілде 2010 ж.       Қ. Мұхитова. 14 шілде 2010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облысының төтенше жағдайлар       Атырау облысы Ішкі істер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департаменті Жылыой ауданының         Департаменті Жылыой ауданының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төтенше жағдайлар бөлімі бастығы        ішкі істер бөлімі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О. Стамғазиев. 14 шілде 2010 ж.         Н. Оразбаев. 14 шілде 2010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облысының ХҚКО мемлекеттік       "Жер ресурстары және жерге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мекемесінің Жылыой аудандық           орналастыру мемлекеттік ғылыми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филиалы жетекшісі                      өндірістік орталығының Атырау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Е. Отарбаев. 14 шілде 2010 ж.       еншілес мемлекеттік кәсіпорнының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– Жер кадастрлық жұмысы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А.Д. Жайлауова. 14 шілде 2010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Жылыой аудандық әдеби–шығармашылық       Жылыой ауданы бойынша Салық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бірлестігінің "Дарын" қоры жетекшісі        басқармасы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 шілде 2010 ж. Н. Ақназаров            Б. Шанаев. 14 шілде 2010 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"Жылыой аудандық мемлекеттік санитарлық     Жылыой ауданы мүгедектер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эпидемиологиялық қадағалау басқармасы"        қоғамының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мемлекеттік мекемесі бастығы                  Р. Рахымбердиев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А. Қалмұханова. 14 шілде 2010 ж.              14 шілде 2010 ж.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Жылыой аудандық орталық аурухана          Жылыой ауданы өкпе аурулар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 дәрігері                               ауруханасы бас дәрігері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Т. Қыдырбаев. 14 шілде 2010 жыл.      Ө. Қиюазаров. 14 шілде 2010 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Жылыой аудандық прокуратурасы           Жылыой аудандық соғыс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 прокуроры                      еңбек ардагерлері кеңесі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А. Шеркешбаев. 14 шілде 2010 жыл.     Т. Кадиров. 14 шілде 2010 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Жылыой аудандық соты төрағасы       Жылыой аудандық телекоммуникация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Ж. Дияров. 14 шілде 2010 ж.                торабы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Е. Даулетбаев. 14 шілде 2010 ж.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Жылыой ауданының ішкі істер           Зейнетақы төлеу жөніндегі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бөлімінің жол полициясы бөлімшесі     мемлекеттік қазынашылық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Қ. Баданов. 14 шілде 2010 ж.         мекемесінің Жылыой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бөлімшесі бастығы Б. Нәріков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14 шілде 2010 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"Казпочта" акционерлік қоғамының          "Кең Жылой" газеті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Жылыой аудандық пошта байланыс         редакциясы бас редакторы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торабы бастығы Ж. Кенжебаева                 С. Шәтенова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 шілде 2010 ж.                            14 шілде 2010 ж.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ҚАЖ Комитетінің Атырау облысы          "Қазақстан Республикасы Қаржы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бойынша басқармасының Жылыой            Министрлігінің Қазынашылық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қылмыстық-атқару             комитеті Атырау облысы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инспекциясының аға инспекторы           қазынашылық департаментінің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Г. Турекешов 14 шілде 2010 ж.           Жылыой аудандық қазынашылық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қазынашылық департаментінің             басқармасы бастығы С. Шегрек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 шілде 2010 ж.                            14 шілде 2010 ж.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"Құлсары қаласы № 9 Кәсіптік лицей"         "Нұр Отан" халықтық       мемлекеттік мекемесі директоры            демократиялық партиясы"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А. Ідірісов                               қоғамдық бірлестігінің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Жылыой аудандық филиалы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 шілде 2010 ж.                         Ү. Жакашев. 14 шілде 2010 ж.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аймағы бойынша              "Ұлттық қауіпсіздік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ауданаралық қаржы полициясы             Атырау облысы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басқармасы бастығы М. Ербөлек           Департаментінің Жылыой                                                аудандық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мекемесі бастығы Б. Кузбулов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 шілде 2010 ж.                            14 шілде 2010 ж.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"Шарапатты Шаңырақ" Қоғамдық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бірлестігі төрағасы А. Қанатбаев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 шілде 2010 ж.                     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