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5d8a" w14:textId="ffd5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Құлсары қаласының жаңа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2010 жылғы 12 қазандағы N 307 қаулысы және Жылыой аудандық мәслихатының 2010 жылғы 25 қарашадағы N 23-8 шешімі. Жылыой аудандық әділет департаментінде 2010 жылғы 3 желтоқсанда N 4-2-146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қаңтарындағы № 148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әкімшілік-аумақтық құрылысы туралы»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4 мамырдағы аудандық ономастикалық комиссияның № 4 «Көше атауы туралы» шешіміне сәйкес Жылыой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Жылыой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Жылыой ауданы Құлсары қаласы бойынша атаусыз жаңа көшеге Оспанов Құлқайырдың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Жылыой ауданы сәулет және қала құрылысы бөлімі осы қаулы мен шешімді іске асыру жөнінде қажетті шара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Жылыой аудандық әкімдігінің 2010 жылғы 1 маусымдағы № 162 және Жылыой аудандық мәслихатының 2010 жылғы 2 маусымдағы № 20-11 «Жылыой ауданы Құлсары қаласының бір көшесіне атау беру туралы» біріккен қаулы мен шешімнің;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Жылыой аудандық әкімдігінің 2010 жылғы 14 шілдедегі № 201 және Жылыой аудандық мәслихатының 2010 жылғы 6 қазандағы № 22-4 «Жылыой ауданы Құлсары қаласының бір көшесіне атау беру туралы» біріккен қаулы мен шешімін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құқықтық акті алғаш ресми жарияланғаннан кейін күнтүзбелік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 Р. Нұғманов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мәслихаты ХХІІІ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 А. Төремұратов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 М. Кенғанов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