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16bb" w14:textId="6a01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2010 жылға тіркелген салық ставкасының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2010 жылғы 9 ақпандағы N 203 шешімі. Атырау облысы Әділет департаменті Махамбет ауданының әділет басқармасында 2010 жылғы 24 ақпанда N 4-3-139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№ 99-ІV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 ставкасының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аудандық мәслихаттың "Экономика, кәсіпкерлікті дамыту, қаржы және бюджет мәселелері жөніндегі" тұрақты комиссиясына (А. Есқариев)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мәслихаттың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19-сессиясының төрағасы            А. Жұмыров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 А. Құрманбаев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2010 жылғы 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№ 203 шешіміне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Тіркелген салық ставкасының мөлшері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153"/>
        <w:gridCol w:w="2913"/>
        <w:gridCol w:w="2873"/>
        <w:gridCol w:w="2293"/>
      </w:tblGrid>
      <w:tr>
        <w:trPr>
          <w:trHeight w:val="21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Салық салу объектісінің атауы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мөлшері (айлық есептік көрсеткіш)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жоғары мөлшері (айлық есептік көрсеткіш)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тіркелген салық ставкасы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