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e3c1" w14:textId="225e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N 144-IV "Исатай ауданының 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2010 жылғы 12 қазандағы N 210-IV шешімі. Исатай аудандық Әділет басқармасында 2010 жылғы 17 қарашада
N 4-4-170 тіркелді. Күші жойылды - Атырау облысы Исатай аудандық мәслихатының 2011 жылғы 25 қаңтардағы № 247-IV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25.01.2011 № 247-IV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23 желтоқсандағы № 144-ІV санды «Исатай ауданының 2010-2012 жылдарға арналған аудандық бюджеті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 тізіліміне № 4-4-149 санымен 2010 жылы 15 қаңтарда тіркелген, аудандық «Нарын таңы» газетінің 2010 жылғы 28 қаңтардағы № 5, 4 ақпандағы № 6, 11 ақпандағы № 7, 18 ақпандағы № 8, 25 ақпандағы № 9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«1 776 254» деген сандар «1 713 528»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«1 132 631» деген сандар «1 042 617»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«1 799 316» деген сандар «1 736 590»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9-тармақта: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«12 291» деген сандар «12 285»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«22 164» деген сандар «22 156»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«106 600» деген сандар «16 600»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2–қосымшаларға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ХХІ сессиясының төрағасы:             Б. Аманбай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 Ж. Қадимов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210-IV нормативтік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47"/>
        <w:gridCol w:w="774"/>
        <w:gridCol w:w="9569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1713528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655620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1042617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1042617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819"/>
        <w:gridCol w:w="8732"/>
        <w:gridCol w:w="22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1736590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985685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758019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109695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159224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80"/>
        <w:gridCol w:w="777"/>
        <w:gridCol w:w="9387"/>
        <w:gridCol w:w="21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1"/>
        <w:gridCol w:w="820"/>
        <w:gridCol w:w="820"/>
        <w:gridCol w:w="8763"/>
        <w:gridCol w:w="21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6"/>
        <w:gridCol w:w="398"/>
        <w:gridCol w:w="286"/>
        <w:gridCol w:w="388"/>
        <w:gridCol w:w="3"/>
        <w:gridCol w:w="9493"/>
        <w:gridCol w:w="2253"/>
      </w:tblGrid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-31 985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210-IV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құрамында әрбір селолық округ әкімі аппаратының бюджеттік бағдарламаларын қаржыландыру мөлшері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970"/>
        <w:gridCol w:w="1729"/>
        <w:gridCol w:w="1722"/>
        <w:gridCol w:w="1722"/>
        <w:gridCol w:w="1704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"/>
        <w:gridCol w:w="6052"/>
        <w:gridCol w:w="1730"/>
        <w:gridCol w:w="1730"/>
        <w:gridCol w:w="1730"/>
        <w:gridCol w:w="1621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64410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