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d4f42" w14:textId="8dd4f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аудандық мәслихатының 2009 жылғы 23 желтоқсандағы "2010-2012 жылдарға арналған аудандық бюджет туралы" XVI-I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аудандық мәслихатының 2010 жылғы 13 қазандағы № XXII-I шешімі. Әділет департаменті Қызылқоға ауданының әділет басқармасында 2010 жылғы 11 қарашада № 4-5-137 тіркелді. Күші жойылды - Атырау облысы Қызылқоға аудандық мәслихатының 2013 жылғы 19 сәуірдегі № ХІІІ-4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Қызылқоға аудандық мәслихатының 2013.04.19 № ХІІІ-4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2010 жылғы 11 қазандағы "2010-2012 жылдарға арналған бюджетке өзгерістер мен толықтырулар енгізу туралы" № 189 қаулысы мен ұсынысына сай, аудандық мәслихат ХХІІ сессиясында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жылғы 23 желтоқсандағы ХVІ-сессиясының "2010-2012 жылдарға арналған аудандық бюджет туралы" № ХVІ-1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тізіміне 4-5-120 рет санымен тіркелген, 2010 жылы 28 қаңтарда № 5 (460) Қызылқоға аудандық газетінде жарияланған),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"3 048 909" саны "3 044 076"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"494 996" саны "534 919"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"4700" саны "4700" санымен қалдырылсын;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кiрiстер – "19 300" саны "3737" санымен алмастырылсын;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ресми трансферттердің түсімдері - "2 516 628" саны "2 487 435"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"3 048 909" саны "3 044 076" санымен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6-тармақшада: "Ұлы Отан соғысының қатысушылары мен мүгедектерiне Ұлы Отан соғысындағы Жеңiстiң 65 жылдығына орай жол жүруiн қамтамасыз етуге – "356" саны "64"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11-тармақшада: "Сумен қамту жүйесін дамытуға – "314 708,0" саны "287 823"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2-тармақшада: "Жалпы орта білім беретін мемлекеттік мекемелердегі физика, химия, биология кабинеттерін оқу жабдығымен жарақтандыруға – "16 388,0" саны "16 380"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3-тармақшада: "Білім беру мекемелерін лингафондық және мультимедиалық кабинеттермен жабдықтау үшін – "22 164,0" саны "22 156"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9-тармақшада: "Білім беру объектілерін салу және реконструкциялауға – "20 000,0" саны "18 000"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қосымшаларға сәйкес келесідей көлемде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2010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ХХІІ сессиясының төрағасы                     Д. Есқуатова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    Т. Бейсқали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13 қазандағы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кезекті ХХІІ-сессиясының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ХХІІ-1 шешіміне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629"/>
        <w:gridCol w:w="628"/>
        <w:gridCol w:w="9815"/>
        <w:gridCol w:w="205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3044076</w:t>
            </w:r>
          </w:p>
        </w:tc>
      </w:tr>
      <w:tr>
        <w:trPr>
          <w:trHeight w:val="18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534919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80921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80921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79395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79395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367746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354314</w:t>
            </w:r>
          </w:p>
        </w:tc>
      </w:tr>
      <w:tr>
        <w:trPr>
          <w:trHeight w:val="1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</w:t>
            </w:r>
          </w:p>
        </w:tc>
      </w:tr>
      <w:tr>
        <w:trPr>
          <w:trHeight w:val="40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28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 жиыны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543356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2487435</w:t>
            </w:r>
          </w:p>
        </w:tc>
      </w:tr>
      <w:tr>
        <w:trPr>
          <w:trHeight w:val="27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2487435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2 487 435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  <w:tr>
        <w:trPr>
          <w:trHeight w:val="22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  <w:tr>
        <w:trPr>
          <w:trHeight w:val="7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07"/>
        <w:gridCol w:w="827"/>
        <w:gridCol w:w="827"/>
        <w:gridCol w:w="8838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Фунционалдық топ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функциональдық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3044076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212393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192050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49122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49122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</w:tr>
      <w:tr>
        <w:trPr>
          <w:trHeight w:val="1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1532442</w:t>
            </w:r>
          </w:p>
        </w:tc>
      </w:tr>
      <w:tr>
        <w:trPr>
          <w:trHeight w:val="1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1235837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1234703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1197713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114961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96961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27589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50727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4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221431</w:t>
            </w:r>
          </w:p>
        </w:tc>
      </w:tr>
      <w:tr>
        <w:trPr>
          <w:trHeight w:val="1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204333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199698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82318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1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37419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48288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8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</w:t>
            </w:r>
          </w:p>
        </w:tc>
      </w:tr>
      <w:tr>
        <w:trPr>
          <w:trHeight w:val="5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1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31185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666192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398192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объектілерін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110369</w:t>
            </w:r>
          </w:p>
        </w:tc>
      </w:tr>
      <w:tr>
        <w:trPr>
          <w:trHeight w:val="1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287823</w:t>
            </w:r>
          </w:p>
        </w:tc>
      </w:tr>
      <w:tr>
        <w:trPr>
          <w:trHeight w:val="1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92787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66787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31338</w:t>
            </w:r>
          </w:p>
        </w:tc>
      </w:tr>
      <w:tr>
        <w:trPr>
          <w:trHeight w:val="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30591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133222</w:t>
            </w:r>
          </w:p>
        </w:tc>
      </w:tr>
      <w:tr>
        <w:trPr>
          <w:trHeight w:val="1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77857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70993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70993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30347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28347</w:t>
            </w:r>
          </w:p>
        </w:tc>
      </w:tr>
      <w:tr>
        <w:trPr>
          <w:trHeight w:val="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28347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5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16588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16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34721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5593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1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</w:t>
            </w:r>
          </w:p>
        </w:tc>
      </w:tr>
      <w:tr>
        <w:trPr>
          <w:trHeight w:val="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73922</w:t>
            </w:r>
          </w:p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73922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73922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73919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2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қазандағы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ХХІІ-сессиясының № ХХІІ-1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2-қосымша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 әкімі аппараттары арқылы қаржыландырылатын бюджеттік бағдарламаларды қаржыландыру мөлшері 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669"/>
        <w:gridCol w:w="1504"/>
        <w:gridCol w:w="1424"/>
        <w:gridCol w:w="1424"/>
        <w:gridCol w:w="1366"/>
        <w:gridCol w:w="1384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</w:tr>
      <w:tr>
        <w:trPr>
          <w:trHeight w:val="54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-419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</w:t>
            </w:r>
          </w:p>
        </w:tc>
      </w:tr>
      <w:tr>
        <w:trPr>
          <w:trHeight w:val="12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8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49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-700</w:t>
            </w:r>
          </w:p>
        </w:tc>
      </w:tr>
      <w:tr>
        <w:trPr>
          <w:trHeight w:val="8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5269"/>
        <w:gridCol w:w="1321"/>
        <w:gridCol w:w="1245"/>
        <w:gridCol w:w="1283"/>
        <w:gridCol w:w="1184"/>
        <w:gridCol w:w="1206"/>
        <w:gridCol w:w="1265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коды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округтердің атауы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Сағыз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Мұқыр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-1750</w:t>
            </w:r>
          </w:p>
        </w:tc>
      </w:tr>
      <w:tr>
        <w:trPr>
          <w:trHeight w:val="8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-1311</w:t>
            </w:r>
          </w:p>
        </w:tc>
      </w:tr>
      <w:tr>
        <w:trPr>
          <w:trHeight w:val="8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40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</w:p>
        </w:tc>
      </w:tr>
      <w:tr>
        <w:trPr>
          <w:trHeight w:val="8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</w:tr>
      <w:tr>
        <w:trPr>
          <w:trHeight w:val="8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ұйымдарының қызметін қамтамасыз ету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85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