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1c570" w14:textId="1b1c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селолық округінің "Сажан" учаскесінде "қарасан (эмкар)" ауруы анықталуына байланысты карантин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2010 жылғы 12 қарашадағы № 458 қаулысы. Атырау облысы Әділет департаменті Құрманғазы ауданының әділет басқармасында 2010 жылғы 01 желтоқсанда N 4-8-195 тіркелді. Күші жойылды – Атырау облысы Құрманғазы ауданы әкімдігінің 2010 жылғы 24 желтоқсандағы № 506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Құрманғазы ауданы әкімдігінің 24.12.2010 № 506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Қазақстан Республикасының 2002 жылғы 10 шілдедегі № 339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 басшылыққа алып және Атырау облысы Құрманғазы аудандық Бас мемлекеттік ветеринариялық–санитариялық инспекторының 2010 жылғы 28 қазандағы № 370 ұсынысы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Атырау облыстық ветеринариялық зертханасының 2010 жылғы 22 қазандағы № 60 сараптамасы бойынша Теңіз селолық округіндегі "Бажан" учаскесінде орналасқан Ганюшкин селолық округінің тұрғыны Қаусова Ақжамалдың шаруа қожалығында өлген 3(үш) бас мүйізді ірі қара малдарында "қарасан (эмкар)" ауруы анықталуына байланысты, "Бажан" учаскесінің аумағына карантин жариялансын.</w:t>
      </w:r>
      <w:r>
        <w:br/>
      </w:r>
      <w:r>
        <w:rPr>
          <w:rFonts w:ascii="Times New Roman"/>
          <w:b w:val="false"/>
          <w:i w:val="false"/>
          <w:color w:val="000000"/>
          <w:sz w:val="28"/>
        </w:rPr>
        <w:t>
</w:t>
      </w:r>
      <w:r>
        <w:rPr>
          <w:rFonts w:ascii="Times New Roman"/>
          <w:b w:val="false"/>
          <w:i w:val="false"/>
          <w:color w:val="000000"/>
          <w:sz w:val="28"/>
        </w:rPr>
        <w:t>
      2. Карантиндік іс-шара жоспары қосымшаға сәйкес бекітілсін.</w:t>
      </w:r>
      <w:r>
        <w:br/>
      </w:r>
      <w:r>
        <w:rPr>
          <w:rFonts w:ascii="Times New Roman"/>
          <w:b w:val="false"/>
          <w:i w:val="false"/>
          <w:color w:val="000000"/>
          <w:sz w:val="28"/>
        </w:rPr>
        <w:t>
</w:t>
      </w:r>
      <w:r>
        <w:rPr>
          <w:rFonts w:ascii="Times New Roman"/>
          <w:b w:val="false"/>
          <w:i w:val="false"/>
          <w:color w:val="000000"/>
          <w:sz w:val="28"/>
        </w:rPr>
        <w:t>
      3. Теңіз селолық округі әкімі Б. Утеулиевке, Ауыл шаруашылығы Министрлігі Атырау облысы Құрманғазы аудандық аумақтық инспекциясының бастығы С. Сәлімғалиевқа (келісім бойынша), Құрманғазы аудандық ветеринария бөлімінің меңгерушісі Ә. Әбдірахманға, "Құрманғазы аудандық орталық ауруханасы" коммуналдық мемлекеттік қазыналық кәсіпорнының бас дәрігері Е. Куановқа (келісім бойынша), аудандық ішкі істер бөлімінің бастығы Ө. Сарбасовқа (келісім бойынша), аудандық мемлекеттік санитарлық-эпидемиологиялық қадағалау басқармасының бастығы К. Утаровқа (келісім бойынша) іс-шарадағы көрсетілген тапсырмалардың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Іс-шаралардағы көрсетілген тапсырмалардың орындалуы жөніндегі ақпаратты апта сайын аудандық ветеринария бөліміне тапсыру ұсынылсын.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қадағалауды өзіме қалдырамын.</w:t>
      </w:r>
      <w:r>
        <w:br/>
      </w:r>
      <w:r>
        <w:rPr>
          <w:rFonts w:ascii="Times New Roman"/>
          <w:b w:val="false"/>
          <w:i w:val="false"/>
          <w:color w:val="000000"/>
          <w:sz w:val="28"/>
        </w:rPr>
        <w:t>
</w:t>
      </w:r>
      <w:r>
        <w:rPr>
          <w:rFonts w:ascii="Times New Roman"/>
          <w:b w:val="false"/>
          <w:i w:val="false"/>
          <w:color w:val="000000"/>
          <w:sz w:val="28"/>
        </w:rPr>
        <w:t>
      6. Қаулы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 әкімінің</w:t>
            </w:r>
            <w:r>
              <w:br/>
            </w: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міндетін атқарушы</w:t>
            </w:r>
            <w:r>
              <w:br/>
            </w: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Муфтах</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Бисенов А. - Аудандық мемлекеттік санитарлық-эпидемиологиялық қадағалау басқармасының бас дәрігерінің міндетін атқарушы;</w:t>
      </w:r>
      <w:r>
        <w:br/>
      </w:r>
      <w:r>
        <w:rPr>
          <w:rFonts w:ascii="Times New Roman"/>
          <w:b w:val="false"/>
          <w:i w:val="false"/>
          <w:color w:val="000000"/>
          <w:sz w:val="28"/>
        </w:rPr>
        <w:t>
      Куанов Е. - "Құрманғазы аудандық орталық ауруханасы" коммуналдық мемлекеттік қазыналық кәсіпорнының бас дәрігері;</w:t>
      </w:r>
      <w:r>
        <w:br/>
      </w:r>
      <w:r>
        <w:rPr>
          <w:rFonts w:ascii="Times New Roman"/>
          <w:b w:val="false"/>
          <w:i w:val="false"/>
          <w:color w:val="000000"/>
          <w:sz w:val="28"/>
        </w:rPr>
        <w:t>
      Сарбасов Ө. - Аудандық ішкі істер бөлімінің бастығы;</w:t>
      </w:r>
      <w:r>
        <w:br/>
      </w:r>
      <w:r>
        <w:rPr>
          <w:rFonts w:ascii="Times New Roman"/>
          <w:b w:val="false"/>
          <w:i w:val="false"/>
          <w:color w:val="000000"/>
          <w:sz w:val="28"/>
        </w:rPr>
        <w:t>
      Сәлімғалиев С. - Қазақстан Республикасы Атырау облысы Ауыл шаруашылығы Министрлігі агроөнеркәсіптік кешендегі мемлекеттік инспекция комитетінің Құрманғазы аудандық аумақтық инспекция бастығы.</w:t>
      </w:r>
      <w:r>
        <w:br/>
      </w:r>
      <w:r>
        <w:rPr>
          <w:rFonts w:ascii="Times New Roman"/>
          <w:b w:val="false"/>
          <w:i w:val="false"/>
          <w:color w:val="000000"/>
          <w:sz w:val="28"/>
        </w:rPr>
        <w:t>
 </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Аудан әкімдігінің</w:t>
            </w:r>
            <w:r>
              <w:br/>
            </w:r>
            <w:r>
              <w:rPr>
                <w:rFonts w:ascii="Times New Roman"/>
                <w:b w:val="false"/>
                <w:i w:val="false"/>
                <w:color w:val="000000"/>
                <w:sz w:val="20"/>
              </w:rPr>
              <w:t>
2010 жылғы 17 қараша № 458</w:t>
            </w:r>
            <w:r>
              <w:br/>
            </w:r>
            <w:r>
              <w:rPr>
                <w:rFonts w:ascii="Times New Roman"/>
                <w:b w:val="false"/>
                <w:i w:val="false"/>
                <w:color w:val="000000"/>
                <w:sz w:val="20"/>
              </w:rPr>
              <w:t>
қаулысымен бекітілген қосымша</w:t>
            </w:r>
          </w:p>
          <w:bookmarkEnd w:id="2"/>
        </w:tc>
      </w:tr>
    </w:tbl>
    <w:p>
      <w:pPr>
        <w:spacing w:after="0"/>
        <w:ind w:left="0"/>
        <w:jc w:val="left"/>
      </w:pPr>
      <w:r>
        <w:rPr>
          <w:rFonts w:ascii="Times New Roman"/>
          <w:b/>
          <w:i w:val="false"/>
          <w:color w:val="000000"/>
        </w:rPr>
        <w:t xml:space="preserve"> "Теңіз" селолық округіндегі "Бажан" учаскесінде өлген 3(үш) бас мүйізді ірі қара малдарында "қарасан (эмкар)" ауруы анықталуына байланысты, ауруға қарсы карантиндік іс-шара</w:t>
      </w:r>
      <w:r>
        <w:br/>
      </w:r>
      <w:r>
        <w:rPr>
          <w:rFonts w:ascii="Times New Roman"/>
          <w:b/>
          <w:i w:val="false"/>
          <w:color w:val="000000"/>
        </w:rPr>
        <w:t>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6263"/>
        <w:gridCol w:w="510"/>
        <w:gridCol w:w="4820"/>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шаралардың мазмұны</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жауаптылар</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Қарасан (эмкар) ауруы белгісі білінген жануарларды бөлектеп, орнын залалсыздандыруды ұйымдастыру</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(келісім бойынша), аудандық ветеринария бөлімі</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"Бажан" учаскесіндегі жеке қожалықтардағы 3 айдан 4 жас аралығындағы сиыр малдарын, 6 айдан жоғары жастағы қойларды қарасанға қарсы егістен өткізуді ұйымдастыру</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(келісім бойынша), аудандық ветеринария бөлімі</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түрде, ауру ошағы болып табылатын "Бажан" учаскесінде мал союға, карантин аумағынан сиыр, қой малдарын шығаруға, әкелуге тиым салуға</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(келісім бойынша), аудандық ветеринария бөлімі, "Теңіз" селолық округ әкімі Б. Утеулиев</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"Бажан" учаскесінде еріксізден сойылған мал етін және өнімдерін ветеринариялық мамандардың рұқсатынсыз сатуға қатаң тиым салу</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ішкі істер бөлімі (келісім бойынша), аудандық ветеринария бөлімі, "Теңіз" селолық округ әкімі Б. Утеулиев</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Карантин салынған аумақта дайындалған жем-шөпті және басқада мал азығын сыртқа шығаруға тиым салынады</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(келісім бойынша), аудандық ветеринария бөлімі, Аудандық ішкі істер бөлімі (келісім бойынша)</w:t>
            </w:r>
            <w:r>
              <w:br/>
            </w:r>
            <w:r>
              <w:rPr>
                <w:rFonts w:ascii="Times New Roman"/>
                <w:b w:val="false"/>
                <w:i w:val="false"/>
                <w:color w:val="000000"/>
                <w:sz w:val="20"/>
              </w:rPr>
              <w:t>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Қарасан ауруымен ауырып өлген малдың өлекселері өртеліп, мал қорымдарына көмуді ұйымдастыру</w:t>
            </w: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r>
              <w:br/>
            </w:r>
            <w:r>
              <w:rPr>
                <w:rFonts w:ascii="Times New Roman"/>
                <w:b w:val="false"/>
                <w:i w:val="false"/>
                <w:color w:val="000000"/>
                <w:sz w:val="20"/>
              </w:rPr>
              <w:t>
 </w:t>
            </w:r>
          </w:p>
        </w:tc>
        <w:tc>
          <w:tcPr>
            <w:tcW w:w="4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(келісім бойынша), аудандық ветеринария бөлімі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