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0d42" w14:textId="fed0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Шымкент қалалық мәслихатының 2010 жылғы 23 желтоқсандағы N 43/373-4с шешімі және Оңтүстік Қазақстан облысы Шымкент қаласы әкімдігінің 2010 жылғы 23 желтоқсандағы N 1988 қаулысы. Оңтүстік Қазақстан облысы Шымкент қаласының Әділет басқармасында 2011 жылғы 20 қаңтарда N 14-1-130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және тиісті аумақ халқының пікірін ескере отырып,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Шымкент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ауданындағы Қатынкөпір шағынауданының атауы жоқ көшесіне Ер Едігенің;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көшесіне Болсынай Даулбаеваның;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көшесіне Естемес бидің;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ауданындағы Қайтпас-1 шағынауданының атауы жоқ көшесіне Ер Жәнібектің;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ауданындағы Наурыз шағынауданының атауы жоқ көшесіне Садық Исмайловтың;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ауданындағы Мирас шағынауданының атауы жоқ көшесіне Фарух Шаназаровтың есімдері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Абай ауданындағы Ақжайық шағынауданының атауы жоқ көшесі Ақдария;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Ақжайық шағынауданының атауы жоқ көшесі Жерұйық;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Самал-1 шағынауданының атауы жоқ көшесі Айнабұлақ;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 Отырар;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 Манас;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 Ақтасты;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Самал-3 шағынауданының атауы жоқ көшесі Диханкөл;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атауы жоқ көшесі Аламан;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атауы жоқ көшесі Келес;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атауы жоқ көшесі Талас;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атауы жоқ көшесі Үшқиян;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атауы жоқ көшесі Өріс;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атауы жоқ көшесі Баршын;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ауданындағы атауы жоқ көшесі Алтындала;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ауданындағы Мирас шағынауданының атауы жоқ көшесі Ақсай;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ауданындағы Мирас шағынауданының атауы жоқ көшесі Аққұм;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ауданындағы Мирас шағынауданының атауы жоқ көшесі Алтын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ауданындағы Мирас шағынауданының атауы жоқ көшесі Сақ елі;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ауданындағы Мирас шағынауданының атауы жоқ көшесі Ғұн елі;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ауданындағы Мирас шағынауданының атауы жоқ көшесі Кеме қалған;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ауданындағы Ұлағат шағынауданының атауы жоқ көшесі Алаш;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ауданындағы Нұртас шағынауданының атауы жоқ көшесі Ақсауыт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Ғ.Ғаниев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Шымкент қаласының әкімі                    А.Жетпісбаев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                   Ж.Махашов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