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d6203" w14:textId="8dd6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 әкімдігінің 2006 жылғы 13 ақпандағы N 82 "Нысаналы топтардағы жұмыссыздарды жұмысқа орналастыру және әлеуметтік жұмыс орындарын ұсынатын жұмыс берушілерді іріктеу Қағидасын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қаласы әкімдігінің 2010 жылғы 2 қыркүйектегі N 264 қаулысы. Оңтүстік Қазақстан облысы Кентау қаласының Әділет басқармасында 2010 жылғы 8 қазанда N 14-3-100 тіркелді. Күші жойылды - Оңтүстік Қазақстан облысы Кентау қаласы әкімдігінің 2011 жылғы 31 қазандағы N 331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 Ескерту. Күші жойылды - Оңтүстік Қазақстан облысы Кентау қаласы әкімдігінің 2011.10.31 N 331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"Халықты жұмыспен қамту туралы" Заңының 18-1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"Нысаналы топтардағы жұмыссыздарды әлеуметтік жұмыс орындарына орналастыру және әлеуметтік жұмыс орындарын ұсынатын жұмыс берушілерді іріктеу Қағидасын бекіту туралы" Кентау қаласы әкімдігінің 2006 жылғы 13 ақпандағы N 82 (Нормативтік құқықтық кесімдерді мемлекеттік тіркеу тізілімінде N 14-3-22 санымен тіркелген, 2006 жылғы 11 наурызда "Кентау шұғыласы" газетінің N 10 нөмірінде жарияланған) қаулысына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Нысаналы топтардағы жұмыссыздарды әлеуметтік жұмыс орындарына орналастыру және әлеуметтік жұмыс орындарын ұсынатын жұмыс берушілерді іріктеу Қағидасында: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тармағы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Н.Қалмұрзаев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