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6aa216" w14:textId="d6aa21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2011-2013 жылдарға арналған қалалық бюджет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облысы Кентау қалалық мәслихатының 2010 жылғы 22 желтоқсандағы N 268 шешімі. Оңтүстік Қазақстан облысы Кентау қаласының Әділет басқармасында 2011 жылғы 12 қаңтарда N 14-3-103 тіркелді. Қолданылу мерзімінің аяқталуына байланысты шешімнің күші жойылды - Оңтүстік Қазақстан облысы Кентау қалалық мәслихатының 2012 жылғы 9 ақпандағы N 40 хатымен</w:t>
      </w:r>
    </w:p>
    <w:p>
      <w:pPr>
        <w:spacing w:after="0"/>
        <w:ind w:left="0"/>
        <w:jc w:val="both"/>
      </w:pPr>
      <w:r>
        <w:rPr>
          <w:rFonts w:ascii="Times New Roman"/>
          <w:b w:val="false"/>
          <w:i w:val="false"/>
          <w:color w:val="ff0000"/>
          <w:sz w:val="28"/>
        </w:rPr>
        <w:t>       Ескерту. Қолданылу мерзімінің аяқталуына байланысты шешімнің күші жойылды - Оңтүстік Қазақстан облысы Кентау қалалық мәслихатының 2012.02.09 N 40 хатымен.</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w:t>
      </w:r>
      <w:r>
        <w:rPr>
          <w:rFonts w:ascii="Times New Roman"/>
          <w:b w:val="false"/>
          <w:i w:val="false"/>
          <w:color w:val="000000"/>
          <w:sz w:val="28"/>
        </w:rPr>
        <w:t>Бюджет кодексіне</w:t>
      </w:r>
      <w:r>
        <w:rPr>
          <w:rFonts w:ascii="Times New Roman"/>
          <w:b w:val="false"/>
          <w:i w:val="false"/>
          <w:color w:val="000000"/>
          <w:sz w:val="28"/>
        </w:rPr>
        <w:t xml:space="preserve"> және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сәйкес Кентау қалалық мәслихаты </w:t>
      </w:r>
      <w:r>
        <w:rPr>
          <w:rFonts w:ascii="Times New Roman"/>
          <w:b/>
          <w:i w:val="false"/>
          <w:color w:val="000000"/>
          <w:sz w:val="28"/>
        </w:rPr>
        <w:t>ШЕШТІ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Кентау қаласының 2011-2013 жылдарға арналған қалалық бюджеті тиісінше 1, 2 және 3-қосымшаларға сәйкес, оның ішінде 2011 жылға мынадай көлемде бекітілсін:</w:t>
      </w:r>
      <w:r>
        <w:br/>
      </w:r>
      <w:r>
        <w:rPr>
          <w:rFonts w:ascii="Times New Roman"/>
          <w:b w:val="false"/>
          <w:i w:val="false"/>
          <w:color w:val="000000"/>
          <w:sz w:val="28"/>
        </w:rPr>
        <w:t>
      1) кiрiстер –5544770 мың теңге, оның iшiнде:</w:t>
      </w:r>
      <w:r>
        <w:br/>
      </w:r>
      <w:r>
        <w:rPr>
          <w:rFonts w:ascii="Times New Roman"/>
          <w:b w:val="false"/>
          <w:i w:val="false"/>
          <w:color w:val="000000"/>
          <w:sz w:val="28"/>
        </w:rPr>
        <w:t>
      салықтық түсiмдер –667220мың теңге;</w:t>
      </w:r>
      <w:r>
        <w:br/>
      </w:r>
      <w:r>
        <w:rPr>
          <w:rFonts w:ascii="Times New Roman"/>
          <w:b w:val="false"/>
          <w:i w:val="false"/>
          <w:color w:val="000000"/>
          <w:sz w:val="28"/>
        </w:rPr>
        <w:t>
      салықтық емес түсiмдер – 11599 мың теңге;</w:t>
      </w:r>
      <w:r>
        <w:br/>
      </w:r>
      <w:r>
        <w:rPr>
          <w:rFonts w:ascii="Times New Roman"/>
          <w:b w:val="false"/>
          <w:i w:val="false"/>
          <w:color w:val="000000"/>
          <w:sz w:val="28"/>
        </w:rPr>
        <w:t>
      негізгі капиталды сатудан түсетін түсімдер - 8938 мың теңге;</w:t>
      </w:r>
      <w:r>
        <w:br/>
      </w:r>
      <w:r>
        <w:rPr>
          <w:rFonts w:ascii="Times New Roman"/>
          <w:b w:val="false"/>
          <w:i w:val="false"/>
          <w:color w:val="000000"/>
          <w:sz w:val="28"/>
        </w:rPr>
        <w:t>
      трансферттер түсiмi –4857013 мың теңге;</w:t>
      </w:r>
      <w:r>
        <w:br/>
      </w:r>
      <w:r>
        <w:rPr>
          <w:rFonts w:ascii="Times New Roman"/>
          <w:b w:val="false"/>
          <w:i w:val="false"/>
          <w:color w:val="000000"/>
          <w:sz w:val="28"/>
        </w:rPr>
        <w:t>
      2) шығындар –5437333 мың теңге;</w:t>
      </w:r>
      <w:r>
        <w:br/>
      </w:r>
      <w:r>
        <w:rPr>
          <w:rFonts w:ascii="Times New Roman"/>
          <w:b w:val="false"/>
          <w:i w:val="false"/>
          <w:color w:val="000000"/>
          <w:sz w:val="28"/>
        </w:rPr>
        <w:t>
      3) таза бюджеттiк кредиттеу – 2239 мың теңге;</w:t>
      </w:r>
      <w:r>
        <w:br/>
      </w:r>
      <w:r>
        <w:rPr>
          <w:rFonts w:ascii="Times New Roman"/>
          <w:b w:val="false"/>
          <w:i w:val="false"/>
          <w:color w:val="000000"/>
          <w:sz w:val="28"/>
        </w:rPr>
        <w:t>
      бюджеттік кредиттер –2358 мың теңге;</w:t>
      </w:r>
      <w:r>
        <w:br/>
      </w:r>
      <w:r>
        <w:rPr>
          <w:rFonts w:ascii="Times New Roman"/>
          <w:b w:val="false"/>
          <w:i w:val="false"/>
          <w:color w:val="000000"/>
          <w:sz w:val="28"/>
        </w:rPr>
        <w:t>
      бюджеттік кредиттерді өтеу – 119 мың теңге;</w:t>
      </w:r>
      <w:r>
        <w:br/>
      </w:r>
      <w:r>
        <w:rPr>
          <w:rFonts w:ascii="Times New Roman"/>
          <w:b w:val="false"/>
          <w:i w:val="false"/>
          <w:color w:val="000000"/>
          <w:sz w:val="28"/>
        </w:rPr>
        <w:t>
      4) қаржы активтерімен операциялар бойынша сальдо – 140000 мың теңге қаржы активтерін сатып алу – 140000 мың теңге;</w:t>
      </w:r>
      <w:r>
        <w:br/>
      </w:r>
      <w:r>
        <w:rPr>
          <w:rFonts w:ascii="Times New Roman"/>
          <w:b w:val="false"/>
          <w:i w:val="false"/>
          <w:color w:val="000000"/>
          <w:sz w:val="28"/>
        </w:rPr>
        <w:t>
      мемлекеттік қаржы активтерін сатудан түсетін түсімдер – 0 мың теңге;</w:t>
      </w:r>
      <w:r>
        <w:br/>
      </w:r>
      <w:r>
        <w:rPr>
          <w:rFonts w:ascii="Times New Roman"/>
          <w:b w:val="false"/>
          <w:i w:val="false"/>
          <w:color w:val="000000"/>
          <w:sz w:val="28"/>
        </w:rPr>
        <w:t>
      5) бюджет тапшылығы (профициті) – -34802 мың теңге;</w:t>
      </w:r>
      <w:r>
        <w:br/>
      </w:r>
      <w:r>
        <w:rPr>
          <w:rFonts w:ascii="Times New Roman"/>
          <w:b w:val="false"/>
          <w:i w:val="false"/>
          <w:color w:val="000000"/>
          <w:sz w:val="28"/>
        </w:rPr>
        <w:t>
      6) бюджет тапшылығын қаржыландыру (профицитін пайдалану)– 34802 мың теңге;</w:t>
      </w:r>
      <w:r>
        <w:br/>
      </w:r>
      <w:r>
        <w:rPr>
          <w:rFonts w:ascii="Times New Roman"/>
          <w:b w:val="false"/>
          <w:i w:val="false"/>
          <w:color w:val="000000"/>
          <w:sz w:val="28"/>
        </w:rPr>
        <w:t>
      қарыздар түсімі – 2268 мың теңге;</w:t>
      </w:r>
      <w:r>
        <w:br/>
      </w:r>
      <w:r>
        <w:rPr>
          <w:rFonts w:ascii="Times New Roman"/>
          <w:b w:val="false"/>
          <w:i w:val="false"/>
          <w:color w:val="000000"/>
          <w:sz w:val="28"/>
        </w:rPr>
        <w:t>
      қарыздарды өтеу – 119 мың теңге;</w:t>
      </w:r>
      <w:r>
        <w:br/>
      </w:r>
      <w:r>
        <w:rPr>
          <w:rFonts w:ascii="Times New Roman"/>
          <w:b w:val="false"/>
          <w:i w:val="false"/>
          <w:color w:val="000000"/>
          <w:sz w:val="28"/>
        </w:rPr>
        <w:t>
      бюджет қаражатының пайдаланылатын қалдықтары – 32653 мың тенге.</w:t>
      </w:r>
      <w:r>
        <w:br/>
      </w: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Оңтүстік Қазақстан облысы Кентау қалалық мәслихатының 2011.11.09 </w:t>
      </w:r>
      <w:r>
        <w:rPr>
          <w:rFonts w:ascii="Times New Roman"/>
          <w:b w:val="false"/>
          <w:i w:val="false"/>
          <w:color w:val="000000"/>
          <w:sz w:val="28"/>
        </w:rPr>
        <w:t>№ 343</w:t>
      </w:r>
      <w:r>
        <w:rPr>
          <w:rFonts w:ascii="Times New Roman"/>
          <w:b w:val="false"/>
          <w:i w:val="false"/>
          <w:color w:val="ff0000"/>
          <w:sz w:val="28"/>
        </w:rPr>
        <w:t xml:space="preserve"> (2011 жылдың 1 қаңтарынан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2. 2011 жылы салық түсімдерінен қаланың бюджетіне жеке табыс салығынан және әлеуметтік салықтан 50 пайыз аударылатын болып бекітілсін.</w:t>
      </w:r>
      <w:r>
        <w:br/>
      </w:r>
      <w:r>
        <w:rPr>
          <w:rFonts w:ascii="Times New Roman"/>
          <w:b w:val="false"/>
          <w:i w:val="false"/>
          <w:color w:val="000000"/>
          <w:sz w:val="28"/>
        </w:rPr>
        <w:t>
</w:t>
      </w:r>
      <w:r>
        <w:rPr>
          <w:rFonts w:ascii="Times New Roman"/>
          <w:b w:val="false"/>
          <w:i w:val="false"/>
          <w:color w:val="000000"/>
          <w:sz w:val="28"/>
        </w:rPr>
        <w:t>
      3. Қала әкімдігінің 2011 жылға арналған резерві 7800 мың теңге сомасында белгіленсін.</w:t>
      </w:r>
      <w:r>
        <w:br/>
      </w:r>
      <w:r>
        <w:rPr>
          <w:rFonts w:ascii="Times New Roman"/>
          <w:b w:val="false"/>
          <w:i w:val="false"/>
          <w:color w:val="000000"/>
          <w:sz w:val="28"/>
        </w:rPr>
        <w:t>
</w:t>
      </w:r>
      <w:r>
        <w:rPr>
          <w:rFonts w:ascii="Times New Roman"/>
          <w:b w:val="false"/>
          <w:i w:val="false"/>
          <w:color w:val="000000"/>
          <w:sz w:val="28"/>
        </w:rPr>
        <w:t>
      4. 2007 жылғы 15 мамырдағы Қазақстан Республикасының Еңбек кодексінің </w:t>
      </w:r>
      <w:r>
        <w:rPr>
          <w:rFonts w:ascii="Times New Roman"/>
          <w:b w:val="false"/>
          <w:i w:val="false"/>
          <w:color w:val="000000"/>
          <w:sz w:val="28"/>
        </w:rPr>
        <w:t>238-бабының</w:t>
      </w:r>
      <w:r>
        <w:rPr>
          <w:rFonts w:ascii="Times New Roman"/>
          <w:b w:val="false"/>
          <w:i w:val="false"/>
          <w:color w:val="000000"/>
          <w:sz w:val="28"/>
        </w:rPr>
        <w:t xml:space="preserve"> 2-тармағына сәйкес, 2011 жылға аудандық бюджеттен қаржыландыратын ауылдық (селолық) жерде жұмыс істейтін әлеуметтік қамсыздандыру, білім беру, мәдениет және спорт саласының азаматтық қызметшілеріне, бюджет қаражаты есебінен, осы түрлерімен қалалық жағдайда айналысатын азаматтық қызметшілердің жалақыларымен және ставкалармен салыстырғанда Хантағы, Қарнақ, Байылдыр ауылдарындағы жоғарыдағы аталған мамандарға жиырма бес пайыз мөлшерінде, Ащысай ауылының қаладан тыс алыс қашықтықта орналасуын, ауылдың басқа ауылдарға қарағанда әлеуметтік-экономикалық жағдайының өте төмендігін, ауылда тұратын халықтың әл-ауқатының күрт нашарлауын, ауылда өндіріс және басқа тұрмыстық инфрақұрылымдардың жоқтығын ескере отырып, Ащысай ауылына отыз пайыз жоғары лауазымдық жалақылар мен тарифтік ставкалар белгіленсін.</w:t>
      </w:r>
      <w:r>
        <w:br/>
      </w: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Оңтүстік Қазақстан облысы Кентау қалалық мәслихатының 2011.08.02 </w:t>
      </w:r>
      <w:r>
        <w:rPr>
          <w:rFonts w:ascii="Times New Roman"/>
          <w:b w:val="false"/>
          <w:i w:val="false"/>
          <w:color w:val="000000"/>
          <w:sz w:val="28"/>
        </w:rPr>
        <w:t>N 325</w:t>
      </w:r>
      <w:r>
        <w:rPr>
          <w:rFonts w:ascii="Times New Roman"/>
          <w:b w:val="false"/>
          <w:i w:val="false"/>
          <w:color w:val="ff0000"/>
          <w:sz w:val="28"/>
        </w:rPr>
        <w:t xml:space="preserve"> (2011 жылдың 1 қаңтарынан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5. 2011 жылға арналған жергілікті бюджеттің атқарылуы процесінде секвестрлеуге жатпайтын жергілікті бюджеттік бағдарламалардың тізбесі </w:t>
      </w:r>
      <w:r>
        <w:rPr>
          <w:rFonts w:ascii="Times New Roman"/>
          <w:b w:val="false"/>
          <w:i w:val="false"/>
          <w:color w:val="000000"/>
          <w:sz w:val="28"/>
        </w:rPr>
        <w:t>4-қосымшаға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6. 2011 жылы ауыл шаруашылығы мақсатындағы жер учаскелерін сатудан түсетін Қазақстан Республикасының Ұлттық қорына түсетін түсімдер көлемі </w:t>
      </w:r>
      <w:r>
        <w:rPr>
          <w:rFonts w:ascii="Times New Roman"/>
          <w:b w:val="false"/>
          <w:i w:val="false"/>
          <w:color w:val="000000"/>
          <w:sz w:val="28"/>
        </w:rPr>
        <w:t>5-қосымшаға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7. Кентау қаласының ауыл әкімдері аппараттарының 2011-2013 жылдарға арналған шығындары </w:t>
      </w:r>
      <w:r>
        <w:rPr>
          <w:rFonts w:ascii="Times New Roman"/>
          <w:b w:val="false"/>
          <w:i w:val="false"/>
          <w:color w:val="000000"/>
          <w:sz w:val="28"/>
        </w:rPr>
        <w:t>6</w:t>
      </w:r>
      <w:r>
        <w:rPr>
          <w:rFonts w:ascii="Times New Roman"/>
          <w:b w:val="false"/>
          <w:i w:val="false"/>
          <w:color w:val="000000"/>
          <w:sz w:val="28"/>
        </w:rPr>
        <w:t>,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8 - қосымшаларға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8. Осы шешім 2011 жылдың 1 қаңтарынан бастап қолданысқа енгізілсін.</w:t>
      </w:r>
    </w:p>
    <w:bookmarkEnd w:id="0"/>
    <w:p>
      <w:pPr>
        <w:spacing w:after="0"/>
        <w:ind w:left="0"/>
        <w:jc w:val="both"/>
      </w:pPr>
      <w:r>
        <w:rPr>
          <w:rFonts w:ascii="Times New Roman"/>
          <w:b w:val="false"/>
          <w:i/>
          <w:color w:val="000000"/>
          <w:sz w:val="28"/>
        </w:rPr>
        <w:t>      Қалалық мәслихат сессиясының төрағасы      С.Күнтуаров</w:t>
      </w:r>
    </w:p>
    <w:p>
      <w:pPr>
        <w:spacing w:after="0"/>
        <w:ind w:left="0"/>
        <w:jc w:val="both"/>
      </w:pPr>
      <w:r>
        <w:rPr>
          <w:rFonts w:ascii="Times New Roman"/>
          <w:b w:val="false"/>
          <w:i/>
          <w:color w:val="000000"/>
          <w:sz w:val="28"/>
        </w:rPr>
        <w:t>      Қалалық мәслихат хатшысы                   Е.Аширов</w:t>
      </w:r>
    </w:p>
    <w:bookmarkStart w:name="z10" w:id="1"/>
    <w:p>
      <w:pPr>
        <w:spacing w:after="0"/>
        <w:ind w:left="0"/>
        <w:jc w:val="both"/>
      </w:pPr>
      <w:r>
        <w:rPr>
          <w:rFonts w:ascii="Times New Roman"/>
          <w:b w:val="false"/>
          <w:i w:val="false"/>
          <w:color w:val="000000"/>
          <w:sz w:val="28"/>
        </w:rPr>
        <w:t>
2010 жылғы 22 желтоқсандағы № 268</w:t>
      </w:r>
      <w:r>
        <w:br/>
      </w:r>
      <w:r>
        <w:rPr>
          <w:rFonts w:ascii="Times New Roman"/>
          <w:b w:val="false"/>
          <w:i w:val="false"/>
          <w:color w:val="000000"/>
          <w:sz w:val="28"/>
        </w:rPr>
        <w:t>
Кентау қалалық мәслихатының шешіміне</w:t>
      </w:r>
      <w:r>
        <w:br/>
      </w:r>
      <w:r>
        <w:rPr>
          <w:rFonts w:ascii="Times New Roman"/>
          <w:b w:val="false"/>
          <w:i w:val="false"/>
          <w:color w:val="000000"/>
          <w:sz w:val="28"/>
        </w:rPr>
        <w:t>
1-қосымша</w:t>
      </w:r>
    </w:p>
    <w:bookmarkEnd w:id="1"/>
    <w:p>
      <w:pPr>
        <w:spacing w:after="0"/>
        <w:ind w:left="0"/>
        <w:jc w:val="left"/>
      </w:pPr>
      <w:r>
        <w:rPr>
          <w:rFonts w:ascii="Times New Roman"/>
          <w:b/>
          <w:i w:val="false"/>
          <w:color w:val="000000"/>
        </w:rPr>
        <w:t xml:space="preserve">       2011 жылға арналған қалалық бюджет</w:t>
      </w:r>
    </w:p>
    <w:p>
      <w:pPr>
        <w:spacing w:after="0"/>
        <w:ind w:left="0"/>
        <w:jc w:val="both"/>
      </w:pPr>
      <w:r>
        <w:rPr>
          <w:rFonts w:ascii="Times New Roman"/>
          <w:b w:val="false"/>
          <w:i w:val="false"/>
          <w:color w:val="ff0000"/>
          <w:sz w:val="28"/>
        </w:rPr>
        <w:t xml:space="preserve">      Ескерту. 1-Қосымша жаңа редакцияда - Оңтүстік Қазақстан облысы Кентау қалалық мәслихатының 2011.11.09 </w:t>
      </w:r>
      <w:r>
        <w:rPr>
          <w:rFonts w:ascii="Times New Roman"/>
          <w:b w:val="false"/>
          <w:i w:val="false"/>
          <w:color w:val="ff0000"/>
          <w:sz w:val="28"/>
        </w:rPr>
        <w:t>№ 343</w:t>
      </w:r>
      <w:r>
        <w:rPr>
          <w:rFonts w:ascii="Times New Roman"/>
          <w:b w:val="false"/>
          <w:i w:val="false"/>
          <w:color w:val="ff0000"/>
          <w:sz w:val="28"/>
        </w:rPr>
        <w:t xml:space="preserve"> (2011 жылдың 1 қаңтарынан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2"/>
        <w:gridCol w:w="666"/>
        <w:gridCol w:w="663"/>
        <w:gridCol w:w="7777"/>
        <w:gridCol w:w="2232"/>
      </w:tblGrid>
      <w:tr>
        <w:trPr>
          <w:trHeight w:val="46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2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25"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84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225"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25"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 Кірістер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5 544 770</w:t>
            </w:r>
          </w:p>
        </w:tc>
      </w:tr>
      <w:tr>
        <w:trPr>
          <w:trHeight w:val="225"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667 220</w:t>
            </w:r>
          </w:p>
        </w:tc>
      </w:tr>
      <w:tr>
        <w:trPr>
          <w:trHeight w:val="225"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301 110</w:t>
            </w:r>
          </w:p>
        </w:tc>
      </w:tr>
      <w:tr>
        <w:trPr>
          <w:trHeight w:val="225"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301 110</w:t>
            </w:r>
          </w:p>
        </w:tc>
      </w:tr>
      <w:tr>
        <w:trPr>
          <w:trHeight w:val="225"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228 305</w:t>
            </w:r>
          </w:p>
        </w:tc>
      </w:tr>
      <w:tr>
        <w:trPr>
          <w:trHeight w:val="225"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228 305</w:t>
            </w:r>
          </w:p>
        </w:tc>
      </w:tr>
      <w:tr>
        <w:trPr>
          <w:trHeight w:val="255"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111 105</w:t>
            </w:r>
          </w:p>
        </w:tc>
      </w:tr>
      <w:tr>
        <w:trPr>
          <w:trHeight w:val="255"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45 316</w:t>
            </w:r>
          </w:p>
        </w:tc>
      </w:tr>
      <w:tr>
        <w:trPr>
          <w:trHeight w:val="225"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24 172</w:t>
            </w:r>
          </w:p>
        </w:tc>
      </w:tr>
      <w:tr>
        <w:trPr>
          <w:trHeight w:val="255"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41 460</w:t>
            </w:r>
          </w:p>
        </w:tc>
      </w:tr>
      <w:tr>
        <w:trPr>
          <w:trHeight w:val="225"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w:t>
            </w:r>
          </w:p>
        </w:tc>
      </w:tr>
      <w:tr>
        <w:trPr>
          <w:trHeight w:val="255"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20 037</w:t>
            </w:r>
          </w:p>
        </w:tc>
      </w:tr>
      <w:tr>
        <w:trPr>
          <w:trHeight w:val="225"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1 997</w:t>
            </w:r>
          </w:p>
        </w:tc>
      </w:tr>
      <w:tr>
        <w:trPr>
          <w:trHeight w:val="285"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6 907</w:t>
            </w:r>
          </w:p>
        </w:tc>
      </w:tr>
      <w:tr>
        <w:trPr>
          <w:trHeight w:val="255"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10 176</w:t>
            </w:r>
          </w:p>
        </w:tc>
      </w:tr>
      <w:tr>
        <w:trPr>
          <w:trHeight w:val="27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957</w:t>
            </w:r>
          </w:p>
        </w:tc>
      </w:tr>
      <w:tr>
        <w:trPr>
          <w:trHeight w:val="765"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6 663</w:t>
            </w:r>
          </w:p>
        </w:tc>
      </w:tr>
      <w:tr>
        <w:trPr>
          <w:trHeight w:val="255"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6 663</w:t>
            </w:r>
          </w:p>
        </w:tc>
      </w:tr>
      <w:tr>
        <w:trPr>
          <w:trHeight w:val="255"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11 599</w:t>
            </w:r>
          </w:p>
        </w:tc>
      </w:tr>
      <w:tr>
        <w:trPr>
          <w:trHeight w:val="255"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3 211</w:t>
            </w:r>
          </w:p>
        </w:tc>
      </w:tr>
      <w:tr>
        <w:trPr>
          <w:trHeight w:val="27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w:t>
            </w:r>
          </w:p>
        </w:tc>
      </w:tr>
      <w:tr>
        <w:trPr>
          <w:trHeight w:val="255"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3 028</w:t>
            </w:r>
          </w:p>
        </w:tc>
      </w:tr>
      <w:tr>
        <w:trPr>
          <w:trHeight w:val="96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w:t>
            </w:r>
          </w:p>
        </w:tc>
      </w:tr>
      <w:tr>
        <w:trPr>
          <w:trHeight w:val="96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w:t>
            </w:r>
          </w:p>
        </w:tc>
      </w:tr>
      <w:tr>
        <w:trPr>
          <w:trHeight w:val="255"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8 242</w:t>
            </w:r>
          </w:p>
        </w:tc>
      </w:tr>
      <w:tr>
        <w:trPr>
          <w:trHeight w:val="24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8 242</w:t>
            </w:r>
          </w:p>
        </w:tc>
      </w:tr>
      <w:tr>
        <w:trPr>
          <w:trHeight w:val="24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8 938</w:t>
            </w:r>
          </w:p>
        </w:tc>
      </w:tr>
      <w:tr>
        <w:trPr>
          <w:trHeight w:val="255"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8 938</w:t>
            </w:r>
          </w:p>
        </w:tc>
      </w:tr>
      <w:tr>
        <w:trPr>
          <w:trHeight w:val="255"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8 938</w:t>
            </w:r>
          </w:p>
        </w:tc>
      </w:tr>
      <w:tr>
        <w:trPr>
          <w:trHeight w:val="225"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  түсімі</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4 857 013</w:t>
            </w:r>
          </w:p>
        </w:tc>
      </w:tr>
      <w:tr>
        <w:trPr>
          <w:trHeight w:val="24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4 857 013</w:t>
            </w:r>
          </w:p>
        </w:tc>
      </w:tr>
      <w:tr>
        <w:trPr>
          <w:trHeight w:val="24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4 857 013</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7"/>
        <w:gridCol w:w="628"/>
        <w:gridCol w:w="749"/>
        <w:gridCol w:w="769"/>
        <w:gridCol w:w="6687"/>
        <w:gridCol w:w="2500"/>
      </w:tblGrid>
      <w:tr>
        <w:trPr>
          <w:trHeight w:val="22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Функциональдық топ</w:t>
            </w:r>
          </w:p>
        </w:tc>
        <w:tc>
          <w:tcPr>
            <w:tcW w:w="25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2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2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өкімшісі</w:t>
            </w:r>
          </w:p>
        </w:tc>
        <w:tc>
          <w:tcPr>
            <w:tcW w:w="0" w:type="auto"/>
            <w:vMerge/>
            <w:tcBorders>
              <w:top w:val="nil"/>
              <w:left w:val="single" w:color="cfcfcf" w:sz="5"/>
              <w:bottom w:val="single" w:color="cfcfcf" w:sz="5"/>
              <w:right w:val="single" w:color="cfcfcf" w:sz="5"/>
            </w:tcBorders>
          </w:tcPr>
          <w:p/>
        </w:tc>
      </w:tr>
      <w:tr>
        <w:trPr>
          <w:trHeight w:val="22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54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1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5 437 333 </w:t>
            </w:r>
          </w:p>
        </w:tc>
      </w:tr>
      <w:tr>
        <w:trPr>
          <w:trHeight w:val="18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155 408 </w:t>
            </w:r>
          </w:p>
        </w:tc>
      </w:tr>
      <w:tr>
        <w:trPr>
          <w:trHeight w:val="42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126 535 </w:t>
            </w:r>
          </w:p>
        </w:tc>
      </w:tr>
      <w:tr>
        <w:trPr>
          <w:trHeight w:val="21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14 971 </w:t>
            </w:r>
          </w:p>
        </w:tc>
      </w:tr>
      <w:tr>
        <w:trPr>
          <w:trHeight w:val="45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14 866 </w:t>
            </w:r>
          </w:p>
        </w:tc>
      </w:tr>
      <w:tr>
        <w:trPr>
          <w:trHeight w:val="22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 </w:t>
            </w:r>
          </w:p>
        </w:tc>
      </w:tr>
      <w:tr>
        <w:trPr>
          <w:trHeight w:val="21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54 006 </w:t>
            </w:r>
          </w:p>
        </w:tc>
      </w:tr>
      <w:tr>
        <w:trPr>
          <w:trHeight w:val="45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45 390 </w:t>
            </w:r>
          </w:p>
        </w:tc>
      </w:tr>
      <w:tr>
        <w:trPr>
          <w:trHeight w:val="22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8 616 </w:t>
            </w:r>
          </w:p>
        </w:tc>
      </w:tr>
      <w:tr>
        <w:trPr>
          <w:trHeight w:val="46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57 558 </w:t>
            </w:r>
          </w:p>
        </w:tc>
      </w:tr>
      <w:tr>
        <w:trPr>
          <w:trHeight w:val="45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55 509 </w:t>
            </w:r>
          </w:p>
        </w:tc>
      </w:tr>
      <w:tr>
        <w:trPr>
          <w:trHeight w:val="22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2 049 </w:t>
            </w:r>
          </w:p>
        </w:tc>
      </w:tr>
      <w:tr>
        <w:trPr>
          <w:trHeight w:val="21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1 035 </w:t>
            </w:r>
          </w:p>
        </w:tc>
      </w:tr>
      <w:tr>
        <w:trPr>
          <w:trHeight w:val="25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1 035 </w:t>
            </w:r>
          </w:p>
        </w:tc>
      </w:tr>
      <w:tr>
        <w:trPr>
          <w:trHeight w:val="24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951</w:t>
            </w:r>
          </w:p>
        </w:tc>
      </w:tr>
      <w:tr>
        <w:trPr>
          <w:trHeight w:val="25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r>
      <w:tr>
        <w:trPr>
          <w:trHeight w:val="25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өзге де мемлекеттiк қызметтер</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27 838 </w:t>
            </w:r>
          </w:p>
        </w:tc>
      </w:tr>
      <w:tr>
        <w:trPr>
          <w:trHeight w:val="25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27 838 </w:t>
            </w:r>
          </w:p>
        </w:tc>
      </w:tr>
      <w:tr>
        <w:trPr>
          <w:trHeight w:val="91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қалыптастыру мен дамыту, мемлекеттік жоспарлау  ауданның (облыстық маңызы бар қаланың) бюджеттік атқару және коммуналдық меншігін басқару  саласындағы мемлекеттік саясатты іске асыру жөніндегі қызметтер</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26 003 </w:t>
            </w:r>
          </w:p>
        </w:tc>
      </w:tr>
      <w:tr>
        <w:trPr>
          <w:trHeight w:val="22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1 835 </w:t>
            </w:r>
          </w:p>
        </w:tc>
      </w:tr>
      <w:tr>
        <w:trPr>
          <w:trHeight w:val="21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282 209 </w:t>
            </w:r>
          </w:p>
        </w:tc>
      </w:tr>
      <w:tr>
        <w:trPr>
          <w:trHeight w:val="22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7 195 </w:t>
            </w:r>
          </w:p>
        </w:tc>
      </w:tr>
      <w:tr>
        <w:trPr>
          <w:trHeight w:val="21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7 195 </w:t>
            </w:r>
          </w:p>
        </w:tc>
      </w:tr>
      <w:tr>
        <w:trPr>
          <w:trHeight w:val="21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7 195</w:t>
            </w:r>
          </w:p>
        </w:tc>
      </w:tr>
      <w:tr>
        <w:trPr>
          <w:trHeight w:val="19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275 014</w:t>
            </w:r>
          </w:p>
        </w:tc>
      </w:tr>
      <w:tr>
        <w:trPr>
          <w:trHeight w:val="22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275 014</w:t>
            </w:r>
          </w:p>
        </w:tc>
      </w:tr>
      <w:tr>
        <w:trPr>
          <w:trHeight w:val="45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274 051</w:t>
            </w:r>
          </w:p>
        </w:tc>
      </w:tr>
      <w:tr>
        <w:trPr>
          <w:trHeight w:val="70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963</w:t>
            </w:r>
          </w:p>
        </w:tc>
      </w:tr>
      <w:tr>
        <w:trPr>
          <w:trHeight w:val="22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9 165 </w:t>
            </w:r>
          </w:p>
        </w:tc>
      </w:tr>
      <w:tr>
        <w:trPr>
          <w:trHeight w:val="22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қызметi</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9 165 </w:t>
            </w:r>
          </w:p>
        </w:tc>
      </w:tr>
      <w:tr>
        <w:trPr>
          <w:trHeight w:val="43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9 165 </w:t>
            </w:r>
          </w:p>
        </w:tc>
      </w:tr>
      <w:tr>
        <w:trPr>
          <w:trHeight w:val="22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6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9 165</w:t>
            </w:r>
          </w:p>
        </w:tc>
      </w:tr>
      <w:tr>
        <w:trPr>
          <w:trHeight w:val="19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2 521 529 </w:t>
            </w:r>
          </w:p>
        </w:tc>
      </w:tr>
      <w:tr>
        <w:trPr>
          <w:trHeight w:val="22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308 938 </w:t>
            </w:r>
          </w:p>
        </w:tc>
      </w:tr>
      <w:tr>
        <w:trPr>
          <w:trHeight w:val="46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44 638 </w:t>
            </w:r>
          </w:p>
        </w:tc>
      </w:tr>
      <w:tr>
        <w:trPr>
          <w:trHeight w:val="22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44 382 </w:t>
            </w:r>
          </w:p>
        </w:tc>
      </w:tr>
      <w:tr>
        <w:trPr>
          <w:trHeight w:val="46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6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мұғалімдеріне және мектепке дейінгі ұйымдардың тәрбиешілеріне біліктілік санаты үшін қосымша ақының көлемін ұлғайту</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256 </w:t>
            </w:r>
          </w:p>
        </w:tc>
      </w:tr>
      <w:tr>
        <w:trPr>
          <w:trHeight w:val="22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264 300 </w:t>
            </w:r>
          </w:p>
        </w:tc>
      </w:tr>
      <w:tr>
        <w:trPr>
          <w:trHeight w:val="24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238 400</w:t>
            </w:r>
          </w:p>
        </w:tc>
      </w:tr>
      <w:tr>
        <w:trPr>
          <w:trHeight w:val="45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6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мұғалімдеріне және мектепке дейінгі ұйымдардың тәрбиешілеріне біліктілік санаты үшін қосымша ақы көлемін ұлғайту</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25 900</w:t>
            </w:r>
          </w:p>
        </w:tc>
      </w:tr>
      <w:tr>
        <w:trPr>
          <w:trHeight w:val="21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1 825 874 </w:t>
            </w:r>
          </w:p>
        </w:tc>
      </w:tr>
      <w:tr>
        <w:trPr>
          <w:trHeight w:val="48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4 265 </w:t>
            </w:r>
          </w:p>
        </w:tc>
      </w:tr>
      <w:tr>
        <w:trPr>
          <w:trHeight w:val="42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4 265 </w:t>
            </w:r>
          </w:p>
        </w:tc>
      </w:tr>
      <w:tr>
        <w:trPr>
          <w:trHeight w:val="24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1 821 609 </w:t>
            </w:r>
          </w:p>
        </w:tc>
      </w:tr>
      <w:tr>
        <w:trPr>
          <w:trHeight w:val="24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1 748 384 </w:t>
            </w:r>
          </w:p>
        </w:tc>
      </w:tr>
      <w:tr>
        <w:trPr>
          <w:trHeight w:val="22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  </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73 225 </w:t>
            </w:r>
          </w:p>
        </w:tc>
      </w:tr>
      <w:tr>
        <w:trPr>
          <w:trHeight w:val="22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386 717</w:t>
            </w:r>
          </w:p>
        </w:tc>
      </w:tr>
      <w:tr>
        <w:trPr>
          <w:trHeight w:val="25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70 209</w:t>
            </w:r>
          </w:p>
        </w:tc>
      </w:tr>
      <w:tr>
        <w:trPr>
          <w:trHeight w:val="46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9 527</w:t>
            </w:r>
          </w:p>
        </w:tc>
      </w:tr>
      <w:tr>
        <w:trPr>
          <w:trHeight w:val="46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27 200</w:t>
            </w:r>
          </w:p>
        </w:tc>
      </w:tr>
      <w:tr>
        <w:trPr>
          <w:trHeight w:val="46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(қалалалық) ауқымдағы мектеп олимпиадаларын және мектептен тыс іс-шараларды өткiзу</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w:t>
            </w:r>
          </w:p>
        </w:tc>
      </w:tr>
      <w:tr>
        <w:trPr>
          <w:trHeight w:val="22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r>
      <w:tr>
        <w:trPr>
          <w:trHeight w:val="69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14 888</w:t>
            </w:r>
          </w:p>
        </w:tc>
      </w:tr>
      <w:tr>
        <w:trPr>
          <w:trHeight w:val="46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6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оқытылатын мүгедек балаларды жабдықпен, бағдарламалық қамтыммен  қамтамасыз ету</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17 684</w:t>
            </w:r>
          </w:p>
        </w:tc>
      </w:tr>
      <w:tr>
        <w:trPr>
          <w:trHeight w:val="22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316 508</w:t>
            </w:r>
          </w:p>
        </w:tc>
      </w:tr>
      <w:tr>
        <w:trPr>
          <w:trHeight w:val="22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6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316 508</w:t>
            </w:r>
          </w:p>
        </w:tc>
      </w:tr>
      <w:tr>
        <w:trPr>
          <w:trHeight w:val="21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r>
      <w:tr>
        <w:trPr>
          <w:trHeight w:val="21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r>
      <w:tr>
        <w:trPr>
          <w:trHeight w:val="48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r>
      <w:tr>
        <w:trPr>
          <w:trHeight w:val="46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24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294 672 </w:t>
            </w:r>
          </w:p>
        </w:tc>
      </w:tr>
      <w:tr>
        <w:trPr>
          <w:trHeight w:val="22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271 666 </w:t>
            </w:r>
          </w:p>
        </w:tc>
      </w:tr>
      <w:tr>
        <w:trPr>
          <w:trHeight w:val="42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269 741 </w:t>
            </w:r>
          </w:p>
        </w:tc>
      </w:tr>
      <w:tr>
        <w:trPr>
          <w:trHeight w:val="25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45 492 </w:t>
            </w:r>
          </w:p>
        </w:tc>
      </w:tr>
      <w:tr>
        <w:trPr>
          <w:trHeight w:val="64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5 665 </w:t>
            </w:r>
          </w:p>
        </w:tc>
      </w:tr>
      <w:tr>
        <w:trPr>
          <w:trHeight w:val="24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12 525</w:t>
            </w:r>
          </w:p>
        </w:tc>
      </w:tr>
      <w:tr>
        <w:trPr>
          <w:trHeight w:val="24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46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10 475</w:t>
            </w:r>
          </w:p>
        </w:tc>
      </w:tr>
      <w:tr>
        <w:trPr>
          <w:trHeight w:val="34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1 132</w:t>
            </w:r>
          </w:p>
        </w:tc>
      </w:tr>
      <w:tr>
        <w:trPr>
          <w:trHeight w:val="25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29 099 </w:t>
            </w:r>
          </w:p>
        </w:tc>
      </w:tr>
      <w:tr>
        <w:trPr>
          <w:trHeight w:val="24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134 991 </w:t>
            </w:r>
          </w:p>
        </w:tc>
      </w:tr>
      <w:tr>
        <w:trPr>
          <w:trHeight w:val="69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құралдарымен қамтамасыз етуге, және ымдау тілі мамандарының, жеке көмекшілердің қызмет көрсету</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18 667 </w:t>
            </w:r>
          </w:p>
        </w:tc>
      </w:tr>
      <w:tr>
        <w:trPr>
          <w:trHeight w:val="24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11 295 </w:t>
            </w:r>
          </w:p>
        </w:tc>
      </w:tr>
      <w:tr>
        <w:trPr>
          <w:trHeight w:val="22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1 925 </w:t>
            </w:r>
          </w:p>
        </w:tc>
      </w:tr>
      <w:tr>
        <w:trPr>
          <w:trHeight w:val="70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өкілді органдардың шешімі бойынша білім беру ұйымдарының күндізгі оқу нысанында оқитындар мен тәрбиеленушілерді қоғамдық көлікте (таксиден басқа) жеңілдікпен жол жүру түрінде әлеуметтік қолдау </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1 925 </w:t>
            </w:r>
          </w:p>
        </w:tc>
      </w:tr>
      <w:tr>
        <w:trPr>
          <w:trHeight w:val="43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23 006 </w:t>
            </w:r>
          </w:p>
        </w:tc>
      </w:tr>
      <w:tr>
        <w:trPr>
          <w:trHeight w:val="46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23 006 </w:t>
            </w:r>
          </w:p>
        </w:tc>
      </w:tr>
      <w:tr>
        <w:trPr>
          <w:trHeight w:val="69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21 064 </w:t>
            </w:r>
          </w:p>
        </w:tc>
      </w:tr>
      <w:tr>
        <w:trPr>
          <w:trHeight w:val="46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1 157</w:t>
            </w:r>
          </w:p>
        </w:tc>
      </w:tr>
      <w:tr>
        <w:trPr>
          <w:trHeight w:val="22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6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785</w:t>
            </w:r>
          </w:p>
        </w:tc>
      </w:tr>
      <w:tr>
        <w:trPr>
          <w:trHeight w:val="25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1 536 518 </w:t>
            </w:r>
          </w:p>
        </w:tc>
      </w:tr>
      <w:tr>
        <w:trPr>
          <w:trHeight w:val="24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23 374</w:t>
            </w:r>
          </w:p>
        </w:tc>
      </w:tr>
      <w:tr>
        <w:trPr>
          <w:trHeight w:val="45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13 050</w:t>
            </w:r>
          </w:p>
        </w:tc>
      </w:tr>
      <w:tr>
        <w:trPr>
          <w:trHeight w:val="6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қажеттiлiктер үшiн жер учаскелерiн алып қою, соның iшiнде сатып алу жолымен алып қою және осыған байланысты жылжымайтын мүлiктi иелiктен айыру</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2 050</w:t>
            </w:r>
          </w:p>
        </w:tc>
      </w:tr>
      <w:tr>
        <w:trPr>
          <w:trHeight w:val="22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сақталуын  ұйымдастыру</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11 000 </w:t>
            </w:r>
          </w:p>
        </w:tc>
      </w:tr>
      <w:tr>
        <w:trPr>
          <w:trHeight w:val="22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10 324 </w:t>
            </w:r>
          </w:p>
        </w:tc>
      </w:tr>
      <w:tr>
        <w:trPr>
          <w:trHeight w:val="46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10 324 </w:t>
            </w:r>
          </w:p>
        </w:tc>
      </w:tr>
      <w:tr>
        <w:trPr>
          <w:trHeight w:val="24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1 349 307 </w:t>
            </w:r>
          </w:p>
        </w:tc>
      </w:tr>
      <w:tr>
        <w:trPr>
          <w:trHeight w:val="49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1 750 </w:t>
            </w:r>
          </w:p>
        </w:tc>
      </w:tr>
      <w:tr>
        <w:trPr>
          <w:trHeight w:val="24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1 750 </w:t>
            </w:r>
          </w:p>
        </w:tc>
      </w:tr>
      <w:tr>
        <w:trPr>
          <w:trHeight w:val="46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57 731 </w:t>
            </w:r>
          </w:p>
        </w:tc>
      </w:tr>
      <w:tr>
        <w:trPr>
          <w:trHeight w:val="25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және су бөлу жүйесінің қызмет етуі </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50 731 </w:t>
            </w:r>
          </w:p>
        </w:tc>
      </w:tr>
      <w:tr>
        <w:trPr>
          <w:trHeight w:val="46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6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жылу жүйелерін қолдануды ұйымдастыру</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7 000 </w:t>
            </w:r>
          </w:p>
        </w:tc>
      </w:tr>
      <w:tr>
        <w:trPr>
          <w:trHeight w:val="22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1 289 826 </w:t>
            </w:r>
          </w:p>
        </w:tc>
      </w:tr>
      <w:tr>
        <w:trPr>
          <w:trHeight w:val="22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70 000 </w:t>
            </w:r>
          </w:p>
        </w:tc>
      </w:tr>
      <w:tr>
        <w:trPr>
          <w:trHeight w:val="24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1 219 826 </w:t>
            </w:r>
          </w:p>
        </w:tc>
      </w:tr>
      <w:tr>
        <w:trPr>
          <w:trHeight w:val="24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163 837</w:t>
            </w:r>
          </w:p>
        </w:tc>
      </w:tr>
      <w:tr>
        <w:trPr>
          <w:trHeight w:val="48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10 162 </w:t>
            </w:r>
          </w:p>
        </w:tc>
      </w:tr>
      <w:tr>
        <w:trPr>
          <w:trHeight w:val="24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2 294 </w:t>
            </w:r>
          </w:p>
        </w:tc>
      </w:tr>
      <w:tr>
        <w:trPr>
          <w:trHeight w:val="24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1 365 </w:t>
            </w:r>
          </w:p>
        </w:tc>
      </w:tr>
      <w:tr>
        <w:trPr>
          <w:trHeight w:val="22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1 690 </w:t>
            </w:r>
          </w:p>
        </w:tc>
      </w:tr>
      <w:tr>
        <w:trPr>
          <w:trHeight w:val="22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4 813 </w:t>
            </w:r>
          </w:p>
        </w:tc>
      </w:tr>
      <w:tr>
        <w:trPr>
          <w:trHeight w:val="43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153 675 </w:t>
            </w:r>
          </w:p>
        </w:tc>
      </w:tr>
      <w:tr>
        <w:trPr>
          <w:trHeight w:val="24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32 283</w:t>
            </w:r>
          </w:p>
        </w:tc>
      </w:tr>
      <w:tr>
        <w:trPr>
          <w:trHeight w:val="25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29 223</w:t>
            </w:r>
          </w:p>
        </w:tc>
      </w:tr>
      <w:tr>
        <w:trPr>
          <w:trHeight w:val="22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күтiп-ұстау және туысы жоқтарды жерлеу</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921</w:t>
            </w:r>
          </w:p>
        </w:tc>
      </w:tr>
      <w:tr>
        <w:trPr>
          <w:trHeight w:val="25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91 248</w:t>
            </w:r>
          </w:p>
        </w:tc>
      </w:tr>
      <w:tr>
        <w:trPr>
          <w:trHeight w:val="22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142 667 </w:t>
            </w:r>
          </w:p>
        </w:tc>
      </w:tr>
      <w:tr>
        <w:trPr>
          <w:trHeight w:val="22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31 295 </w:t>
            </w:r>
          </w:p>
        </w:tc>
      </w:tr>
      <w:tr>
        <w:trPr>
          <w:trHeight w:val="31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25 925 </w:t>
            </w:r>
          </w:p>
        </w:tc>
      </w:tr>
      <w:tr>
        <w:trPr>
          <w:trHeight w:val="25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25 925</w:t>
            </w:r>
          </w:p>
        </w:tc>
      </w:tr>
      <w:tr>
        <w:trPr>
          <w:trHeight w:val="22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5 370</w:t>
            </w:r>
          </w:p>
        </w:tc>
      </w:tr>
      <w:tr>
        <w:trPr>
          <w:trHeight w:val="22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5 370</w:t>
            </w:r>
          </w:p>
        </w:tc>
      </w:tr>
      <w:tr>
        <w:trPr>
          <w:trHeight w:val="21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60 110 </w:t>
            </w:r>
          </w:p>
        </w:tc>
      </w:tr>
      <w:tr>
        <w:trPr>
          <w:trHeight w:val="24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55 310 </w:t>
            </w:r>
          </w:p>
        </w:tc>
      </w:tr>
      <w:tr>
        <w:trPr>
          <w:trHeight w:val="25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50 946 </w:t>
            </w:r>
          </w:p>
        </w:tc>
      </w:tr>
      <w:tr>
        <w:trPr>
          <w:trHeight w:val="28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932</w:t>
            </w:r>
          </w:p>
        </w:tc>
      </w:tr>
      <w:tr>
        <w:trPr>
          <w:trHeight w:val="6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3 432</w:t>
            </w:r>
          </w:p>
        </w:tc>
      </w:tr>
      <w:tr>
        <w:trPr>
          <w:trHeight w:val="22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4 800</w:t>
            </w:r>
          </w:p>
        </w:tc>
      </w:tr>
      <w:tr>
        <w:trPr>
          <w:trHeight w:val="22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және туризм объектілерін дамыту</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4 800</w:t>
            </w:r>
          </w:p>
        </w:tc>
      </w:tr>
      <w:tr>
        <w:trPr>
          <w:trHeight w:val="21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30 738 </w:t>
            </w:r>
          </w:p>
        </w:tc>
      </w:tr>
      <w:tr>
        <w:trPr>
          <w:trHeight w:val="3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23 534 </w:t>
            </w:r>
          </w:p>
        </w:tc>
      </w:tr>
      <w:tr>
        <w:trPr>
          <w:trHeight w:val="25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21 710</w:t>
            </w:r>
          </w:p>
        </w:tc>
      </w:tr>
      <w:tr>
        <w:trPr>
          <w:trHeight w:val="22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1 824</w:t>
            </w:r>
          </w:p>
        </w:tc>
      </w:tr>
      <w:tr>
        <w:trPr>
          <w:trHeight w:val="25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7 204 </w:t>
            </w:r>
          </w:p>
        </w:tc>
      </w:tr>
      <w:tr>
        <w:trPr>
          <w:trHeight w:val="46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3 820 </w:t>
            </w:r>
          </w:p>
        </w:tc>
      </w:tr>
      <w:tr>
        <w:trPr>
          <w:trHeight w:val="46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3 384 </w:t>
            </w:r>
          </w:p>
        </w:tc>
      </w:tr>
      <w:tr>
        <w:trPr>
          <w:trHeight w:val="46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20 524 </w:t>
            </w:r>
          </w:p>
        </w:tc>
      </w:tr>
      <w:tr>
        <w:trPr>
          <w:trHeight w:val="36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6 388 </w:t>
            </w:r>
          </w:p>
        </w:tc>
      </w:tr>
      <w:tr>
        <w:trPr>
          <w:trHeight w:val="46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6 088 </w:t>
            </w:r>
          </w:p>
        </w:tc>
      </w:tr>
      <w:tr>
        <w:trPr>
          <w:trHeight w:val="25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 </w:t>
            </w:r>
          </w:p>
        </w:tc>
      </w:tr>
      <w:tr>
        <w:trPr>
          <w:trHeight w:val="24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8 420 </w:t>
            </w:r>
          </w:p>
        </w:tc>
      </w:tr>
      <w:tr>
        <w:trPr>
          <w:trHeight w:val="6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аппарат,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6 316 </w:t>
            </w:r>
          </w:p>
        </w:tc>
      </w:tr>
      <w:tr>
        <w:trPr>
          <w:trHeight w:val="25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2 104</w:t>
            </w:r>
          </w:p>
        </w:tc>
      </w:tr>
      <w:tr>
        <w:trPr>
          <w:trHeight w:val="24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5 716</w:t>
            </w:r>
          </w:p>
        </w:tc>
      </w:tr>
      <w:tr>
        <w:trPr>
          <w:trHeight w:val="46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5 516</w:t>
            </w:r>
          </w:p>
        </w:tc>
      </w:tr>
      <w:tr>
        <w:trPr>
          <w:trHeight w:val="25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48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53 565 </w:t>
            </w:r>
          </w:p>
        </w:tc>
      </w:tr>
      <w:tr>
        <w:trPr>
          <w:trHeight w:val="24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18 019 </w:t>
            </w:r>
          </w:p>
        </w:tc>
      </w:tr>
      <w:tr>
        <w:trPr>
          <w:trHeight w:val="43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231 </w:t>
            </w:r>
          </w:p>
        </w:tc>
      </w:tr>
      <w:tr>
        <w:trPr>
          <w:trHeight w:val="46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6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Ауылдық елді мекендердегі әлеуметтік сала мамандарын әлеуметтік қолдау шараларын іске асыру </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231 </w:t>
            </w:r>
          </w:p>
        </w:tc>
      </w:tr>
      <w:tr>
        <w:trPr>
          <w:trHeight w:val="24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2 493 </w:t>
            </w:r>
          </w:p>
        </w:tc>
      </w:tr>
      <w:tr>
        <w:trPr>
          <w:trHeight w:val="22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объектілерін дамыту</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2 493 </w:t>
            </w:r>
          </w:p>
        </w:tc>
      </w:tr>
      <w:tr>
        <w:trPr>
          <w:trHeight w:val="22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15 295 </w:t>
            </w:r>
          </w:p>
        </w:tc>
      </w:tr>
      <w:tr>
        <w:trPr>
          <w:trHeight w:val="46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7 252 </w:t>
            </w:r>
          </w:p>
        </w:tc>
      </w:tr>
      <w:tr>
        <w:trPr>
          <w:trHeight w:val="43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25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w:t>
            </w:r>
          </w:p>
        </w:tc>
      </w:tr>
      <w:tr>
        <w:trPr>
          <w:trHeight w:val="24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1210</w:t>
            </w:r>
          </w:p>
        </w:tc>
      </w:tr>
      <w:tr>
        <w:trPr>
          <w:trHeight w:val="42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1 283 </w:t>
            </w:r>
          </w:p>
        </w:tc>
      </w:tr>
      <w:tr>
        <w:trPr>
          <w:trHeight w:val="46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энзоотиялық аурулары бойынша ветеринариялық іс-шараларды жүргізу</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4 700 </w:t>
            </w:r>
          </w:p>
        </w:tc>
      </w:tr>
      <w:tr>
        <w:trPr>
          <w:trHeight w:val="21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9 056 </w:t>
            </w:r>
          </w:p>
        </w:tc>
      </w:tr>
      <w:tr>
        <w:trPr>
          <w:trHeight w:val="24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9 056 </w:t>
            </w:r>
          </w:p>
        </w:tc>
      </w:tr>
      <w:tr>
        <w:trPr>
          <w:trHeight w:val="46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8 696 </w:t>
            </w:r>
          </w:p>
        </w:tc>
      </w:tr>
      <w:tr>
        <w:trPr>
          <w:trHeight w:val="24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360 </w:t>
            </w:r>
          </w:p>
        </w:tc>
      </w:tr>
      <w:tr>
        <w:trPr>
          <w:trHeight w:val="46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26 490 </w:t>
            </w:r>
          </w:p>
        </w:tc>
      </w:tr>
      <w:tr>
        <w:trPr>
          <w:trHeight w:val="24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26 490 </w:t>
            </w:r>
          </w:p>
        </w:tc>
      </w:tr>
      <w:tr>
        <w:trPr>
          <w:trHeight w:val="25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26 490 </w:t>
            </w:r>
          </w:p>
        </w:tc>
      </w:tr>
      <w:tr>
        <w:trPr>
          <w:trHeight w:val="22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68 286 </w:t>
            </w:r>
          </w:p>
        </w:tc>
      </w:tr>
      <w:tr>
        <w:trPr>
          <w:trHeight w:val="25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68 286 </w:t>
            </w:r>
          </w:p>
        </w:tc>
      </w:tr>
      <w:tr>
        <w:trPr>
          <w:trHeight w:val="24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9 085 </w:t>
            </w:r>
          </w:p>
        </w:tc>
      </w:tr>
      <w:tr>
        <w:trPr>
          <w:trHeight w:val="46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8 845 </w:t>
            </w:r>
          </w:p>
        </w:tc>
      </w:tr>
      <w:tr>
        <w:trPr>
          <w:trHeight w:val="22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240 </w:t>
            </w:r>
          </w:p>
        </w:tc>
      </w:tr>
      <w:tr>
        <w:trPr>
          <w:trHeight w:val="24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59 201 </w:t>
            </w:r>
          </w:p>
        </w:tc>
      </w:tr>
      <w:tr>
        <w:trPr>
          <w:trHeight w:val="45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6 053 </w:t>
            </w:r>
          </w:p>
        </w:tc>
      </w:tr>
      <w:tr>
        <w:trPr>
          <w:trHeight w:val="45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қала құрылысы даму аумағын және елді мекендердің бас жоспарлары схемаларын әзірлеу</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53 028 </w:t>
            </w:r>
          </w:p>
        </w:tc>
      </w:tr>
      <w:tr>
        <w:trPr>
          <w:trHeight w:val="22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 </w:t>
            </w:r>
          </w:p>
        </w:tc>
      </w:tr>
      <w:tr>
        <w:trPr>
          <w:trHeight w:val="22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260 641 </w:t>
            </w:r>
          </w:p>
        </w:tc>
      </w:tr>
      <w:tr>
        <w:trPr>
          <w:trHeight w:val="24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260 641 </w:t>
            </w:r>
          </w:p>
        </w:tc>
      </w:tr>
      <w:tr>
        <w:trPr>
          <w:trHeight w:val="45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5 766 </w:t>
            </w:r>
          </w:p>
        </w:tc>
      </w:tr>
      <w:tr>
        <w:trPr>
          <w:trHeight w:val="48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5 766 </w:t>
            </w:r>
          </w:p>
        </w:tc>
      </w:tr>
      <w:tr>
        <w:trPr>
          <w:trHeight w:val="48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254 875 </w:t>
            </w:r>
          </w:p>
        </w:tc>
      </w:tr>
      <w:tr>
        <w:trPr>
          <w:trHeight w:val="22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254 875</w:t>
            </w:r>
          </w:p>
        </w:tc>
      </w:tr>
      <w:tr>
        <w:trPr>
          <w:trHeight w:val="22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108 666 </w:t>
            </w:r>
          </w:p>
        </w:tc>
      </w:tr>
      <w:tr>
        <w:trPr>
          <w:trHeight w:val="22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108 666 </w:t>
            </w:r>
          </w:p>
        </w:tc>
      </w:tr>
      <w:tr>
        <w:trPr>
          <w:trHeight w:val="46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4 680</w:t>
            </w:r>
          </w:p>
        </w:tc>
      </w:tr>
      <w:tr>
        <w:trPr>
          <w:trHeight w:val="46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жеке кәсіпкерлікті қолдау</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4 680</w:t>
            </w:r>
          </w:p>
        </w:tc>
      </w:tr>
      <w:tr>
        <w:trPr>
          <w:trHeight w:val="46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13 846 </w:t>
            </w:r>
          </w:p>
        </w:tc>
      </w:tr>
      <w:tr>
        <w:trPr>
          <w:trHeight w:val="43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өнеркәсіп және ауыл шаруашылығы саласындағы мемлекеттік саясатты іске асыру жөніндегі қызметтер</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13 473</w:t>
            </w:r>
          </w:p>
        </w:tc>
      </w:tr>
      <w:tr>
        <w:trPr>
          <w:trHeight w:val="25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w:t>
            </w:r>
          </w:p>
        </w:tc>
      </w:tr>
      <w:tr>
        <w:trPr>
          <w:trHeight w:val="45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76 489 </w:t>
            </w:r>
          </w:p>
        </w:tc>
      </w:tr>
      <w:tr>
        <w:trPr>
          <w:trHeight w:val="6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53 403 </w:t>
            </w:r>
          </w:p>
        </w:tc>
      </w:tr>
      <w:tr>
        <w:trPr>
          <w:trHeight w:val="22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23 086 </w:t>
            </w:r>
          </w:p>
        </w:tc>
      </w:tr>
      <w:tr>
        <w:trPr>
          <w:trHeight w:val="22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13 651</w:t>
            </w:r>
          </w:p>
        </w:tc>
      </w:tr>
      <w:tr>
        <w:trPr>
          <w:trHeight w:val="46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13 651</w:t>
            </w:r>
          </w:p>
        </w:tc>
      </w:tr>
      <w:tr>
        <w:trPr>
          <w:trHeight w:val="22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3 987 </w:t>
            </w:r>
          </w:p>
        </w:tc>
      </w:tr>
      <w:tr>
        <w:trPr>
          <w:trHeight w:val="25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3 987 </w:t>
            </w:r>
          </w:p>
        </w:tc>
      </w:tr>
      <w:tr>
        <w:trPr>
          <w:trHeight w:val="22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3 987 </w:t>
            </w:r>
          </w:p>
        </w:tc>
      </w:tr>
      <w:tr>
        <w:trPr>
          <w:trHeight w:val="22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2 405 </w:t>
            </w:r>
          </w:p>
        </w:tc>
      </w:tr>
      <w:tr>
        <w:trPr>
          <w:trHeight w:val="6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6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1 582 </w:t>
            </w:r>
          </w:p>
        </w:tc>
      </w:tr>
      <w:tr>
        <w:trPr>
          <w:trHeight w:val="22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кредиттеу</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2 239 </w:t>
            </w:r>
          </w:p>
        </w:tc>
      </w:tr>
      <w:tr>
        <w:trPr>
          <w:trHeight w:val="43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Функциональдық топ</w:t>
            </w:r>
          </w:p>
        </w:tc>
        <w:tc>
          <w:tcPr>
            <w:tcW w:w="25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5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5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өкімшісі</w:t>
            </w:r>
          </w:p>
        </w:tc>
        <w:tc>
          <w:tcPr>
            <w:tcW w:w="0" w:type="auto"/>
            <w:vMerge/>
            <w:tcBorders>
              <w:top w:val="nil"/>
              <w:left w:val="single" w:color="cfcfcf" w:sz="5"/>
              <w:bottom w:val="single" w:color="cfcfcf" w:sz="5"/>
              <w:right w:val="single" w:color="cfcfcf" w:sz="5"/>
            </w:tcBorders>
          </w:tcPr>
          <w:p/>
        </w:tc>
      </w:tr>
      <w:tr>
        <w:trPr>
          <w:trHeight w:val="145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5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2 358</w:t>
            </w:r>
          </w:p>
        </w:tc>
      </w:tr>
      <w:tr>
        <w:trPr>
          <w:trHeight w:val="45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2 358 </w:t>
            </w:r>
          </w:p>
        </w:tc>
      </w:tr>
      <w:tr>
        <w:trPr>
          <w:trHeight w:val="22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2 358 </w:t>
            </w:r>
          </w:p>
        </w:tc>
      </w:tr>
      <w:tr>
        <w:trPr>
          <w:trHeight w:val="46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2 358 </w:t>
            </w:r>
          </w:p>
        </w:tc>
      </w:tr>
      <w:tr>
        <w:trPr>
          <w:trHeight w:val="46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2 358 </w:t>
            </w:r>
          </w:p>
        </w:tc>
      </w:tr>
      <w:tr>
        <w:trPr>
          <w:trHeight w:val="3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5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2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2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99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22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r>
      <w:tr>
        <w:trPr>
          <w:trHeight w:val="31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r>
      <w:tr>
        <w:trPr>
          <w:trHeight w:val="22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119 </w:t>
            </w:r>
          </w:p>
        </w:tc>
      </w:tr>
      <w:tr>
        <w:trPr>
          <w:trHeight w:val="22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119 </w:t>
            </w:r>
          </w:p>
        </w:tc>
      </w:tr>
      <w:tr>
        <w:trPr>
          <w:trHeight w:val="22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тұлғаларға жергілікті бюджеттен берілген бюджеттік кредиттерді өтеу</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119 </w:t>
            </w:r>
          </w:p>
        </w:tc>
      </w:tr>
      <w:tr>
        <w:trPr>
          <w:trHeight w:val="22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активтерімен  операциялар бойынша сальдо</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140 000</w:t>
            </w:r>
          </w:p>
        </w:tc>
      </w:tr>
      <w:tr>
        <w:trPr>
          <w:trHeight w:val="45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Функциональдық топ</w:t>
            </w:r>
          </w:p>
        </w:tc>
        <w:tc>
          <w:tcPr>
            <w:tcW w:w="25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2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2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өкімшісі</w:t>
            </w:r>
          </w:p>
        </w:tc>
        <w:tc>
          <w:tcPr>
            <w:tcW w:w="0" w:type="auto"/>
            <w:vMerge/>
            <w:tcBorders>
              <w:top w:val="nil"/>
              <w:left w:val="single" w:color="cfcfcf" w:sz="5"/>
              <w:bottom w:val="single" w:color="cfcfcf" w:sz="5"/>
              <w:right w:val="single" w:color="cfcfcf" w:sz="5"/>
            </w:tcBorders>
          </w:tcPr>
          <w:p/>
        </w:tc>
      </w:tr>
      <w:tr>
        <w:trPr>
          <w:trHeight w:val="148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2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140 000</w:t>
            </w:r>
          </w:p>
        </w:tc>
      </w:tr>
      <w:tr>
        <w:trPr>
          <w:trHeight w:val="22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140 000</w:t>
            </w:r>
          </w:p>
        </w:tc>
      </w:tr>
      <w:tr>
        <w:trPr>
          <w:trHeight w:val="24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140 000</w:t>
            </w:r>
          </w:p>
        </w:tc>
      </w:tr>
      <w:tr>
        <w:trPr>
          <w:trHeight w:val="25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140 000</w:t>
            </w:r>
          </w:p>
        </w:tc>
      </w:tr>
      <w:tr>
        <w:trPr>
          <w:trHeight w:val="22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140 000</w:t>
            </w:r>
          </w:p>
        </w:tc>
      </w:tr>
      <w:tr>
        <w:trPr>
          <w:trHeight w:val="22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1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Бюджеттің тапшылығы (профициті)</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-34 802</w:t>
            </w:r>
          </w:p>
        </w:tc>
      </w:tr>
      <w:tr>
        <w:trPr>
          <w:trHeight w:val="24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(профицитін пайдалану)</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34 802</w:t>
            </w:r>
          </w:p>
        </w:tc>
      </w:tr>
      <w:tr>
        <w:trPr>
          <w:trHeight w:val="46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5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2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2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102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22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2 268</w:t>
            </w:r>
          </w:p>
        </w:tc>
      </w:tr>
      <w:tr>
        <w:trPr>
          <w:trHeight w:val="22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2 268</w:t>
            </w:r>
          </w:p>
        </w:tc>
      </w:tr>
      <w:tr>
        <w:trPr>
          <w:trHeight w:val="22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2 268</w:t>
            </w:r>
          </w:p>
        </w:tc>
      </w:tr>
      <w:tr>
        <w:trPr>
          <w:trHeight w:val="22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2 268</w:t>
            </w:r>
          </w:p>
        </w:tc>
      </w:tr>
      <w:tr>
        <w:trPr>
          <w:trHeight w:val="45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 алатын қарыздар</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2 268</w:t>
            </w:r>
          </w:p>
        </w:tc>
      </w:tr>
      <w:tr>
        <w:trPr>
          <w:trHeight w:val="36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Функциональдық топ</w:t>
            </w:r>
          </w:p>
        </w:tc>
        <w:tc>
          <w:tcPr>
            <w:tcW w:w="25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2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2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өкімшісі</w:t>
            </w:r>
          </w:p>
        </w:tc>
        <w:tc>
          <w:tcPr>
            <w:tcW w:w="0" w:type="auto"/>
            <w:vMerge/>
            <w:tcBorders>
              <w:top w:val="nil"/>
              <w:left w:val="single" w:color="cfcfcf" w:sz="5"/>
              <w:bottom w:val="single" w:color="cfcfcf" w:sz="5"/>
              <w:right w:val="single" w:color="cfcfcf" w:sz="5"/>
            </w:tcBorders>
          </w:tcPr>
          <w:p/>
        </w:tc>
      </w:tr>
      <w:tr>
        <w:trPr>
          <w:trHeight w:val="36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2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r>
      <w:tr>
        <w:trPr>
          <w:trHeight w:val="22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r>
      <w:tr>
        <w:trPr>
          <w:trHeight w:val="22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r>
      <w:tr>
        <w:trPr>
          <w:trHeight w:val="22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r>
      <w:tr>
        <w:trPr>
          <w:trHeight w:val="22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r>
      <w:tr>
        <w:trPr>
          <w:trHeight w:val="22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 қаражатының пайдаланылатын қалдықтары </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32 653</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1" w:id="2"/>
    <w:p>
      <w:pPr>
        <w:spacing w:after="0"/>
        <w:ind w:left="0"/>
        <w:jc w:val="both"/>
      </w:pPr>
      <w:r>
        <w:rPr>
          <w:rFonts w:ascii="Times New Roman"/>
          <w:b w:val="false"/>
          <w:i w:val="false"/>
          <w:color w:val="000000"/>
          <w:sz w:val="28"/>
        </w:rPr>
        <w:t>
2010 жылғы 22 желтоқсандағы № 268</w:t>
      </w:r>
      <w:r>
        <w:br/>
      </w:r>
      <w:r>
        <w:rPr>
          <w:rFonts w:ascii="Times New Roman"/>
          <w:b w:val="false"/>
          <w:i w:val="false"/>
          <w:color w:val="000000"/>
          <w:sz w:val="28"/>
        </w:rPr>
        <w:t>
Кентау қалалық мәслихатының шешіміне</w:t>
      </w:r>
      <w:r>
        <w:br/>
      </w:r>
      <w:r>
        <w:rPr>
          <w:rFonts w:ascii="Times New Roman"/>
          <w:b w:val="false"/>
          <w:i w:val="false"/>
          <w:color w:val="000000"/>
          <w:sz w:val="28"/>
        </w:rPr>
        <w:t>
2-қосымша</w:t>
      </w:r>
    </w:p>
    <w:bookmarkEnd w:id="2"/>
    <w:p>
      <w:pPr>
        <w:spacing w:after="0"/>
        <w:ind w:left="0"/>
        <w:jc w:val="left"/>
      </w:pPr>
      <w:r>
        <w:rPr>
          <w:rFonts w:ascii="Times New Roman"/>
          <w:b/>
          <w:i w:val="false"/>
          <w:color w:val="000000"/>
        </w:rPr>
        <w:t xml:space="preserve">       2012 жылға арналған қалалық бюджет</w:t>
      </w:r>
    </w:p>
    <w:p>
      <w:pPr>
        <w:spacing w:after="0"/>
        <w:ind w:left="0"/>
        <w:jc w:val="both"/>
      </w:pPr>
      <w:r>
        <w:rPr>
          <w:rFonts w:ascii="Times New Roman"/>
          <w:b w:val="false"/>
          <w:i w:val="false"/>
          <w:color w:val="ff0000"/>
          <w:sz w:val="28"/>
        </w:rPr>
        <w:t xml:space="preserve">      Ескерту. 2-Қосымша жаңа редакцияда - Оңтүстік Қазақстан облысы Кентау қалалық мәслихатының 2011.03.10 </w:t>
      </w:r>
      <w:r>
        <w:rPr>
          <w:rFonts w:ascii="Times New Roman"/>
          <w:b w:val="false"/>
          <w:i w:val="false"/>
          <w:color w:val="ff0000"/>
          <w:sz w:val="28"/>
        </w:rPr>
        <w:t>N 288</w:t>
      </w:r>
      <w:r>
        <w:rPr>
          <w:rFonts w:ascii="Times New Roman"/>
          <w:b w:val="false"/>
          <w:i w:val="false"/>
          <w:color w:val="ff0000"/>
          <w:sz w:val="28"/>
        </w:rPr>
        <w:t xml:space="preserve"> (2011 жылдың 1 қаңтарынан бастап қолданысқа енгізіледі) Шешімімен.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5"/>
        <w:gridCol w:w="529"/>
        <w:gridCol w:w="526"/>
        <w:gridCol w:w="8152"/>
        <w:gridCol w:w="2268"/>
      </w:tblGrid>
      <w:tr>
        <w:trPr>
          <w:trHeight w:val="39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2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7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7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6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2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5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 Кірістер </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3 537 430</w:t>
            </w:r>
          </w:p>
        </w:tc>
      </w:tr>
      <w:tr>
        <w:trPr>
          <w:trHeight w:val="22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422 611</w:t>
            </w:r>
          </w:p>
        </w:tc>
      </w:tr>
      <w:tr>
        <w:trPr>
          <w:trHeight w:val="22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149 542</w:t>
            </w:r>
          </w:p>
        </w:tc>
      </w:tr>
      <w:tr>
        <w:trPr>
          <w:trHeight w:val="22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149 542</w:t>
            </w:r>
          </w:p>
        </w:tc>
      </w:tr>
      <w:tr>
        <w:trPr>
          <w:trHeight w:val="22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118 835</w:t>
            </w:r>
          </w:p>
        </w:tc>
      </w:tr>
      <w:tr>
        <w:trPr>
          <w:trHeight w:val="22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118 835</w:t>
            </w:r>
          </w:p>
        </w:tc>
      </w:tr>
      <w:tr>
        <w:trPr>
          <w:trHeight w:val="22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120 767</w:t>
            </w:r>
          </w:p>
        </w:tc>
      </w:tr>
      <w:tr>
        <w:trPr>
          <w:trHeight w:val="22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54 269</w:t>
            </w:r>
          </w:p>
        </w:tc>
      </w:tr>
      <w:tr>
        <w:trPr>
          <w:trHeight w:val="22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25 385</w:t>
            </w:r>
          </w:p>
        </w:tc>
      </w:tr>
      <w:tr>
        <w:trPr>
          <w:trHeight w:val="22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40 956</w:t>
            </w:r>
          </w:p>
        </w:tc>
      </w:tr>
      <w:tr>
        <w:trPr>
          <w:trHeight w:val="22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w:t>
            </w:r>
          </w:p>
        </w:tc>
      </w:tr>
      <w:tr>
        <w:trPr>
          <w:trHeight w:val="24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 көрсетуге салынатын iшкi салықтар</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23 852</w:t>
            </w:r>
          </w:p>
        </w:tc>
      </w:tr>
      <w:tr>
        <w:trPr>
          <w:trHeight w:val="22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1 768</w:t>
            </w:r>
          </w:p>
        </w:tc>
      </w:tr>
      <w:tr>
        <w:trPr>
          <w:trHeight w:val="22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13 061</w:t>
            </w:r>
          </w:p>
        </w:tc>
      </w:tr>
      <w:tr>
        <w:trPr>
          <w:trHeight w:val="22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7 990</w:t>
            </w:r>
          </w:p>
        </w:tc>
      </w:tr>
      <w:tr>
        <w:trPr>
          <w:trHeight w:val="22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1 033</w:t>
            </w:r>
          </w:p>
        </w:tc>
      </w:tr>
      <w:tr>
        <w:trPr>
          <w:trHeight w:val="66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құжаттар бергені үшін оған уәкілеттігі бар мемлекеттік органдар немесе лауазымды адамдар алатын міндетті төлемдер</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9 615</w:t>
            </w:r>
          </w:p>
        </w:tc>
      </w:tr>
      <w:tr>
        <w:trPr>
          <w:trHeight w:val="22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9 615</w:t>
            </w:r>
          </w:p>
        </w:tc>
      </w:tr>
      <w:tr>
        <w:trPr>
          <w:trHeight w:val="22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9 617</w:t>
            </w:r>
          </w:p>
        </w:tc>
      </w:tr>
      <w:tr>
        <w:trPr>
          <w:trHeight w:val="22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меншігінен түсетін түсімдер</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2 735</w:t>
            </w:r>
          </w:p>
        </w:tc>
      </w:tr>
      <w:tr>
        <w:trPr>
          <w:trHeight w:val="22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2 735</w:t>
            </w:r>
          </w:p>
        </w:tc>
      </w:tr>
      <w:tr>
        <w:trPr>
          <w:trHeight w:val="91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w:t>
            </w:r>
          </w:p>
        </w:tc>
      </w:tr>
      <w:tr>
        <w:trPr>
          <w:trHeight w:val="111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w:t>
            </w:r>
          </w:p>
        </w:tc>
      </w:tr>
      <w:tr>
        <w:trPr>
          <w:trHeight w:val="22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6 725</w:t>
            </w:r>
          </w:p>
        </w:tc>
      </w:tr>
      <w:tr>
        <w:trPr>
          <w:trHeight w:val="22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6 725</w:t>
            </w:r>
          </w:p>
        </w:tc>
      </w:tr>
      <w:tr>
        <w:trPr>
          <w:trHeight w:val="22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8 738</w:t>
            </w:r>
          </w:p>
        </w:tc>
      </w:tr>
      <w:tr>
        <w:trPr>
          <w:trHeight w:val="22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8 738</w:t>
            </w:r>
          </w:p>
        </w:tc>
      </w:tr>
      <w:tr>
        <w:trPr>
          <w:trHeight w:val="22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8 738</w:t>
            </w:r>
          </w:p>
        </w:tc>
      </w:tr>
      <w:tr>
        <w:trPr>
          <w:trHeight w:val="22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Ресми трансферттерден түсетін түсімдер</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3 096 464</w:t>
            </w:r>
          </w:p>
        </w:tc>
      </w:tr>
      <w:tr>
        <w:trPr>
          <w:trHeight w:val="27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3 096 464</w:t>
            </w:r>
          </w:p>
        </w:tc>
      </w:tr>
      <w:tr>
        <w:trPr>
          <w:trHeight w:val="22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3 096 464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9"/>
        <w:gridCol w:w="531"/>
        <w:gridCol w:w="671"/>
        <w:gridCol w:w="651"/>
        <w:gridCol w:w="7232"/>
        <w:gridCol w:w="2346"/>
      </w:tblGrid>
      <w:tr>
        <w:trPr>
          <w:trHeight w:val="22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3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2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2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әкімшісі</w:t>
            </w:r>
          </w:p>
        </w:tc>
        <w:tc>
          <w:tcPr>
            <w:tcW w:w="0" w:type="auto"/>
            <w:vMerge/>
            <w:tcBorders>
              <w:top w:val="nil"/>
              <w:left w:val="single" w:color="cfcfcf" w:sz="5"/>
              <w:bottom w:val="single" w:color="cfcfcf" w:sz="5"/>
              <w:right w:val="single" w:color="cfcfcf" w:sz="5"/>
            </w:tcBorders>
          </w:tcPr>
          <w:p/>
        </w:tc>
      </w:tr>
      <w:tr>
        <w:trPr>
          <w:trHeight w:val="22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2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1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3 537 430 </w:t>
            </w:r>
          </w:p>
        </w:tc>
      </w:tr>
      <w:tr>
        <w:trPr>
          <w:trHeight w:val="22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171 960 </w:t>
            </w:r>
          </w:p>
        </w:tc>
      </w:tr>
      <w:tr>
        <w:trPr>
          <w:trHeight w:val="45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136 570 </w:t>
            </w:r>
          </w:p>
        </w:tc>
      </w:tr>
      <w:tr>
        <w:trPr>
          <w:trHeight w:val="25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18 865 </w:t>
            </w:r>
          </w:p>
        </w:tc>
      </w:tr>
      <w:tr>
        <w:trPr>
          <w:trHeight w:val="45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18 865 </w:t>
            </w:r>
          </w:p>
        </w:tc>
      </w:tr>
      <w:tr>
        <w:trPr>
          <w:trHeight w:val="25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51 262 </w:t>
            </w:r>
          </w:p>
        </w:tc>
      </w:tr>
      <w:tr>
        <w:trPr>
          <w:trHeight w:val="46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50 715 </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547 </w:t>
            </w:r>
          </w:p>
        </w:tc>
      </w:tr>
      <w:tr>
        <w:trPr>
          <w:trHeight w:val="48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66 443 </w:t>
            </w:r>
          </w:p>
        </w:tc>
      </w:tr>
      <w:tr>
        <w:trPr>
          <w:trHeight w:val="69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65 086 </w:t>
            </w:r>
          </w:p>
        </w:tc>
      </w:tr>
      <w:tr>
        <w:trPr>
          <w:trHeight w:val="25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1 357 </w:t>
            </w:r>
          </w:p>
        </w:tc>
      </w:tr>
      <w:tr>
        <w:trPr>
          <w:trHeight w:val="22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1 263 </w:t>
            </w:r>
          </w:p>
        </w:tc>
      </w:tr>
      <w:tr>
        <w:trPr>
          <w:trHeight w:val="46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1 263 </w:t>
            </w:r>
          </w:p>
        </w:tc>
      </w:tr>
      <w:tr>
        <w:trPr>
          <w:trHeight w:val="25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1 025</w:t>
            </w:r>
          </w:p>
        </w:tc>
      </w:tr>
      <w:tr>
        <w:trPr>
          <w:trHeight w:val="45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w:t>
            </w:r>
          </w:p>
        </w:tc>
      </w:tr>
      <w:tr>
        <w:trPr>
          <w:trHeight w:val="25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өзге де мемлекеттiк қызметтер</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34 127 </w:t>
            </w:r>
          </w:p>
        </w:tc>
      </w:tr>
      <w:tr>
        <w:trPr>
          <w:trHeight w:val="45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34 127 </w:t>
            </w:r>
          </w:p>
        </w:tc>
      </w:tr>
      <w:tr>
        <w:trPr>
          <w:trHeight w:val="94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қалыптастыру мен дамыту, мемлекеттік жоспарлау ауданның (облыстық маңызы бар қаланың) бюджеттік атқару және коммуналдық меншігін басқару саласындағы мемлекеттік саясатты іске асыру жөніндегі қызметтер</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34 127 </w:t>
            </w:r>
          </w:p>
        </w:tc>
      </w:tr>
      <w:tr>
        <w:trPr>
          <w:trHeight w:val="21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8 506 </w:t>
            </w:r>
          </w:p>
        </w:tc>
      </w:tr>
      <w:tr>
        <w:trPr>
          <w:trHeight w:val="22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6 350 </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6 350 </w:t>
            </w:r>
          </w:p>
        </w:tc>
      </w:tr>
      <w:tr>
        <w:trPr>
          <w:trHeight w:val="25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6 350</w:t>
            </w:r>
          </w:p>
        </w:tc>
      </w:tr>
      <w:tr>
        <w:trPr>
          <w:trHeight w:val="22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2 156</w:t>
            </w:r>
          </w:p>
        </w:tc>
      </w:tr>
      <w:tr>
        <w:trPr>
          <w:trHeight w:val="22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2 156</w:t>
            </w:r>
          </w:p>
        </w:tc>
      </w:tr>
      <w:tr>
        <w:trPr>
          <w:trHeight w:val="46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1 078</w:t>
            </w:r>
          </w:p>
        </w:tc>
      </w:tr>
      <w:tr>
        <w:trPr>
          <w:trHeight w:val="9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1 078</w:t>
            </w:r>
          </w:p>
        </w:tc>
      </w:tr>
      <w:tr>
        <w:trPr>
          <w:trHeight w:val="42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3 200 </w:t>
            </w:r>
          </w:p>
        </w:tc>
      </w:tr>
      <w:tr>
        <w:trPr>
          <w:trHeight w:val="25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қызметi</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3 200 </w:t>
            </w:r>
          </w:p>
        </w:tc>
      </w:tr>
      <w:tr>
        <w:trPr>
          <w:trHeight w:val="67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3 200 </w:t>
            </w:r>
          </w:p>
        </w:tc>
      </w:tr>
      <w:tr>
        <w:trPr>
          <w:trHeight w:val="22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3 200</w:t>
            </w:r>
          </w:p>
        </w:tc>
      </w:tr>
      <w:tr>
        <w:trPr>
          <w:trHeight w:val="21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2 411 066 </w:t>
            </w:r>
          </w:p>
        </w:tc>
      </w:tr>
      <w:tr>
        <w:trPr>
          <w:trHeight w:val="22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294 103 </w:t>
            </w:r>
          </w:p>
        </w:tc>
      </w:tr>
      <w:tr>
        <w:trPr>
          <w:trHeight w:val="46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65 945 </w:t>
            </w:r>
          </w:p>
        </w:tc>
      </w:tr>
      <w:tr>
        <w:trPr>
          <w:trHeight w:val="25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65 945 </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228 158 </w:t>
            </w:r>
          </w:p>
        </w:tc>
      </w:tr>
      <w:tr>
        <w:trPr>
          <w:trHeight w:val="27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228 158</w:t>
            </w:r>
          </w:p>
        </w:tc>
      </w:tr>
      <w:tr>
        <w:trPr>
          <w:trHeight w:val="25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1 951 854 </w:t>
            </w:r>
          </w:p>
        </w:tc>
      </w:tr>
      <w:tr>
        <w:trPr>
          <w:trHeight w:val="48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3 105 </w:t>
            </w:r>
          </w:p>
        </w:tc>
      </w:tr>
      <w:tr>
        <w:trPr>
          <w:trHeight w:val="46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3 105 </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1 948 749 </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1 863 836 </w:t>
            </w:r>
          </w:p>
        </w:tc>
      </w:tr>
      <w:tr>
        <w:trPr>
          <w:trHeight w:val="25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қосымша білім беру </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84 913 </w:t>
            </w:r>
          </w:p>
        </w:tc>
      </w:tr>
      <w:tr>
        <w:trPr>
          <w:trHeight w:val="22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165 109</w:t>
            </w:r>
          </w:p>
        </w:tc>
      </w:tr>
      <w:tr>
        <w:trPr>
          <w:trHeight w:val="25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31 342</w:t>
            </w:r>
          </w:p>
        </w:tc>
      </w:tr>
      <w:tr>
        <w:trPr>
          <w:trHeight w:val="46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9 780</w:t>
            </w:r>
          </w:p>
        </w:tc>
      </w:tr>
      <w:tr>
        <w:trPr>
          <w:trHeight w:val="69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20 898</w:t>
            </w:r>
          </w:p>
        </w:tc>
      </w:tr>
      <w:tr>
        <w:trPr>
          <w:trHeight w:val="46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(қалалалық) ауқымдағы мектеп олимпиадаларын және мектептен тыс іс-шараларды өткiзу</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w:t>
            </w:r>
          </w:p>
        </w:tc>
      </w:tr>
      <w:tr>
        <w:trPr>
          <w:trHeight w:val="25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28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133 767</w:t>
            </w:r>
          </w:p>
        </w:tc>
      </w:tr>
      <w:tr>
        <w:trPr>
          <w:trHeight w:val="25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133 767</w:t>
            </w:r>
          </w:p>
        </w:tc>
      </w:tr>
      <w:tr>
        <w:trPr>
          <w:trHeight w:val="21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 </w:t>
            </w:r>
          </w:p>
        </w:tc>
      </w:tr>
      <w:tr>
        <w:trPr>
          <w:trHeight w:val="27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 </w:t>
            </w:r>
          </w:p>
        </w:tc>
      </w:tr>
      <w:tr>
        <w:trPr>
          <w:trHeight w:val="48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 </w:t>
            </w:r>
          </w:p>
        </w:tc>
      </w:tr>
      <w:tr>
        <w:trPr>
          <w:trHeight w:val="67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r>
      <w:tr>
        <w:trPr>
          <w:trHeight w:val="28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459 370 </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432 784 </w:t>
            </w:r>
          </w:p>
        </w:tc>
      </w:tr>
      <w:tr>
        <w:trPr>
          <w:trHeight w:val="48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431 032 </w:t>
            </w:r>
          </w:p>
        </w:tc>
      </w:tr>
      <w:tr>
        <w:trPr>
          <w:trHeight w:val="25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34 319 </w:t>
            </w:r>
          </w:p>
        </w:tc>
      </w:tr>
      <w:tr>
        <w:trPr>
          <w:trHeight w:val="88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4 033 </w:t>
            </w:r>
          </w:p>
        </w:tc>
      </w:tr>
      <w:tr>
        <w:trPr>
          <w:trHeight w:val="28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17 787</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79 150</w:t>
            </w:r>
          </w:p>
        </w:tc>
      </w:tr>
      <w:tr>
        <w:trPr>
          <w:trHeight w:val="48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азаматтардың жекелеген топтарына әлеуметтік көмек</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13 666</w:t>
            </w:r>
          </w:p>
        </w:tc>
      </w:tr>
      <w:tr>
        <w:trPr>
          <w:trHeight w:val="43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1 129</w:t>
            </w:r>
          </w:p>
        </w:tc>
      </w:tr>
      <w:tr>
        <w:trPr>
          <w:trHeight w:val="25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30 997 </w:t>
            </w:r>
          </w:p>
        </w:tc>
      </w:tr>
      <w:tr>
        <w:trPr>
          <w:trHeight w:val="3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дейіні балаларға мемлекеттік жәрдемақылар</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224 031 </w:t>
            </w:r>
          </w:p>
        </w:tc>
      </w:tr>
      <w:tr>
        <w:trPr>
          <w:trHeight w:val="9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25 920 </w:t>
            </w:r>
          </w:p>
        </w:tc>
      </w:tr>
      <w:tr>
        <w:trPr>
          <w:trHeight w:val="25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1 752 </w:t>
            </w:r>
          </w:p>
        </w:tc>
      </w:tr>
      <w:tr>
        <w:trPr>
          <w:trHeight w:val="9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өкілді органдардың шешімі бойынша білім беру ұйымдарының күндізгі оқу нысанында мен тәрбиеленушілерді қоғамдық көлікте (таксиден басқа) жеңілдікпен жол жүру түрінде әлеуметтік қолдау</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1 752 </w:t>
            </w:r>
          </w:p>
        </w:tc>
      </w:tr>
      <w:tr>
        <w:trPr>
          <w:trHeight w:val="43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26 586 </w:t>
            </w:r>
          </w:p>
        </w:tc>
      </w:tr>
      <w:tr>
        <w:trPr>
          <w:trHeight w:val="46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26 586 </w:t>
            </w:r>
          </w:p>
        </w:tc>
      </w:tr>
      <w:tr>
        <w:trPr>
          <w:trHeight w:val="69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23 939 </w:t>
            </w:r>
          </w:p>
        </w:tc>
      </w:tr>
      <w:tr>
        <w:trPr>
          <w:trHeight w:val="46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2 647</w:t>
            </w:r>
          </w:p>
        </w:tc>
      </w:tr>
      <w:tr>
        <w:trPr>
          <w:trHeight w:val="25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92 847 </w:t>
            </w:r>
          </w:p>
        </w:tc>
      </w:tr>
      <w:tr>
        <w:trPr>
          <w:trHeight w:val="28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21 372</w:t>
            </w:r>
          </w:p>
        </w:tc>
      </w:tr>
      <w:tr>
        <w:trPr>
          <w:trHeight w:val="64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1 027</w:t>
            </w:r>
          </w:p>
        </w:tc>
      </w:tr>
      <w:tr>
        <w:trPr>
          <w:trHeight w:val="27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сақтаулуын үйымдастыру</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1 027 </w:t>
            </w:r>
          </w:p>
        </w:tc>
      </w:tr>
      <w:tr>
        <w:trPr>
          <w:trHeight w:val="25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20 345 </w:t>
            </w:r>
          </w:p>
        </w:tc>
      </w:tr>
      <w:tr>
        <w:trPr>
          <w:trHeight w:val="46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20 345 </w:t>
            </w:r>
          </w:p>
        </w:tc>
      </w:tr>
      <w:tr>
        <w:trPr>
          <w:trHeight w:val="22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583 </w:t>
            </w:r>
          </w:p>
        </w:tc>
      </w:tr>
      <w:tr>
        <w:trPr>
          <w:trHeight w:val="45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583 </w:t>
            </w:r>
          </w:p>
        </w:tc>
      </w:tr>
      <w:tr>
        <w:trPr>
          <w:trHeight w:val="22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583 </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70 892</w:t>
            </w:r>
          </w:p>
        </w:tc>
      </w:tr>
      <w:tr>
        <w:trPr>
          <w:trHeight w:val="49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9 445 </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1 909 </w:t>
            </w:r>
          </w:p>
        </w:tc>
      </w:tr>
      <w:tr>
        <w:trPr>
          <w:trHeight w:val="25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2 127 </w:t>
            </w:r>
          </w:p>
        </w:tc>
      </w:tr>
      <w:tr>
        <w:trPr>
          <w:trHeight w:val="39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2 106 </w:t>
            </w:r>
          </w:p>
        </w:tc>
      </w:tr>
      <w:tr>
        <w:trPr>
          <w:trHeight w:val="3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3 303 </w:t>
            </w:r>
          </w:p>
        </w:tc>
      </w:tr>
      <w:tr>
        <w:trPr>
          <w:trHeight w:val="67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61 447 </w:t>
            </w:r>
          </w:p>
        </w:tc>
      </w:tr>
      <w:tr>
        <w:trPr>
          <w:trHeight w:val="3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12 000</w:t>
            </w:r>
          </w:p>
        </w:tc>
      </w:tr>
      <w:tr>
        <w:trPr>
          <w:trHeight w:val="25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18 215</w:t>
            </w:r>
          </w:p>
        </w:tc>
      </w:tr>
      <w:tr>
        <w:trPr>
          <w:trHeight w:val="25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күтiп-ұстау және туысы жоқтарды жерлеу</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w:t>
            </w:r>
          </w:p>
        </w:tc>
      </w:tr>
      <w:tr>
        <w:trPr>
          <w:trHeight w:val="31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30 292</w:t>
            </w:r>
          </w:p>
        </w:tc>
      </w:tr>
      <w:tr>
        <w:trPr>
          <w:trHeight w:val="25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254 266 </w:t>
            </w:r>
          </w:p>
        </w:tc>
      </w:tr>
      <w:tr>
        <w:trPr>
          <w:trHeight w:val="25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139 761 </w:t>
            </w:r>
          </w:p>
        </w:tc>
      </w:tr>
      <w:tr>
        <w:trPr>
          <w:trHeight w:val="46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27 762 </w:t>
            </w:r>
          </w:p>
        </w:tc>
      </w:tr>
      <w:tr>
        <w:trPr>
          <w:trHeight w:val="22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27 762</w:t>
            </w:r>
          </w:p>
        </w:tc>
      </w:tr>
      <w:tr>
        <w:trPr>
          <w:trHeight w:val="25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111 999</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111 999</w:t>
            </w:r>
          </w:p>
        </w:tc>
      </w:tr>
      <w:tr>
        <w:trPr>
          <w:trHeight w:val="21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60 242 </w:t>
            </w:r>
          </w:p>
        </w:tc>
      </w:tr>
      <w:tr>
        <w:trPr>
          <w:trHeight w:val="46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60 242 </w:t>
            </w:r>
          </w:p>
        </w:tc>
      </w:tr>
      <w:tr>
        <w:trPr>
          <w:trHeight w:val="3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55 995 </w:t>
            </w:r>
          </w:p>
        </w:tc>
      </w:tr>
      <w:tr>
        <w:trPr>
          <w:trHeight w:val="46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1 005</w:t>
            </w:r>
          </w:p>
        </w:tc>
      </w:tr>
      <w:tr>
        <w:trPr>
          <w:trHeight w:val="66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3 242</w:t>
            </w:r>
          </w:p>
        </w:tc>
      </w:tr>
      <w:tr>
        <w:trPr>
          <w:trHeight w:val="27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33 520 </w:t>
            </w:r>
          </w:p>
        </w:tc>
      </w:tr>
      <w:tr>
        <w:trPr>
          <w:trHeight w:val="45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26 462 </w:t>
            </w:r>
          </w:p>
        </w:tc>
      </w:tr>
      <w:tr>
        <w:trPr>
          <w:trHeight w:val="27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24 726</w:t>
            </w:r>
          </w:p>
        </w:tc>
      </w:tr>
      <w:tr>
        <w:trPr>
          <w:trHeight w:val="46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1 736</w:t>
            </w:r>
          </w:p>
        </w:tc>
      </w:tr>
      <w:tr>
        <w:trPr>
          <w:trHeight w:val="3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7 058 </w:t>
            </w:r>
          </w:p>
        </w:tc>
      </w:tr>
      <w:tr>
        <w:trPr>
          <w:trHeight w:val="45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3 686 </w:t>
            </w:r>
          </w:p>
        </w:tc>
      </w:tr>
      <w:tr>
        <w:trPr>
          <w:trHeight w:val="46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3 372 </w:t>
            </w:r>
          </w:p>
        </w:tc>
      </w:tr>
      <w:tr>
        <w:trPr>
          <w:trHeight w:val="45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20 743 </w:t>
            </w:r>
          </w:p>
        </w:tc>
      </w:tr>
      <w:tr>
        <w:trPr>
          <w:trHeight w:val="45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6 197 </w:t>
            </w:r>
          </w:p>
        </w:tc>
      </w:tr>
      <w:tr>
        <w:trPr>
          <w:trHeight w:val="46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6 197 </w:t>
            </w:r>
          </w:p>
        </w:tc>
      </w:tr>
      <w:tr>
        <w:trPr>
          <w:trHeight w:val="27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8 672 </w:t>
            </w:r>
          </w:p>
        </w:tc>
      </w:tr>
      <w:tr>
        <w:trPr>
          <w:trHeight w:val="70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аппарат, мемлекеттілікті нығайту және азаматтардың әлеуметтік сенімділігін қалыптастыруда мемлекеттік саясатты іске асыру жөніндегі қызметтер</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6 818 </w:t>
            </w:r>
          </w:p>
        </w:tc>
      </w:tr>
      <w:tr>
        <w:trPr>
          <w:trHeight w:val="28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1 002</w:t>
            </w:r>
          </w:p>
        </w:tc>
      </w:tr>
      <w:tr>
        <w:trPr>
          <w:trHeight w:val="25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w:t>
            </w:r>
          </w:p>
        </w:tc>
      </w:tr>
      <w:tr>
        <w:trPr>
          <w:trHeight w:val="46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5 874</w:t>
            </w:r>
          </w:p>
        </w:tc>
      </w:tr>
      <w:tr>
        <w:trPr>
          <w:trHeight w:val="5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деңгейдегі дене шынықтыру және спорт саласындағы мемлекеттік саясатты іске асыру жөніндегі қызметтер</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5 874</w:t>
            </w:r>
          </w:p>
        </w:tc>
      </w:tr>
      <w:tr>
        <w:trPr>
          <w:trHeight w:val="72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21 547 </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13 132 </w:t>
            </w:r>
          </w:p>
        </w:tc>
      </w:tr>
      <w:tr>
        <w:trPr>
          <w:trHeight w:val="28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13 132 </w:t>
            </w:r>
          </w:p>
        </w:tc>
      </w:tr>
      <w:tr>
        <w:trPr>
          <w:trHeight w:val="46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7 712 </w:t>
            </w:r>
          </w:p>
        </w:tc>
      </w:tr>
      <w:tr>
        <w:trPr>
          <w:trHeight w:val="3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109 </w:t>
            </w:r>
          </w:p>
        </w:tc>
      </w:tr>
      <w:tr>
        <w:trPr>
          <w:trHeight w:val="49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781 </w:t>
            </w:r>
          </w:p>
        </w:tc>
      </w:tr>
      <w:tr>
        <w:trPr>
          <w:trHeight w:val="36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306 </w:t>
            </w:r>
          </w:p>
        </w:tc>
      </w:tr>
      <w:tr>
        <w:trPr>
          <w:trHeight w:val="48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1 131 </w:t>
            </w:r>
          </w:p>
        </w:tc>
      </w:tr>
      <w:tr>
        <w:trPr>
          <w:trHeight w:val="51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1 153 </w:t>
            </w:r>
          </w:p>
        </w:tc>
      </w:tr>
      <w:tr>
        <w:trPr>
          <w:trHeight w:val="46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энзоотиялық аурулары бойынша ветеринариялық іс-шараларды жүргізу</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1 940 </w:t>
            </w:r>
          </w:p>
        </w:tc>
      </w:tr>
      <w:tr>
        <w:trPr>
          <w:trHeight w:val="21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8 415 </w:t>
            </w:r>
          </w:p>
        </w:tc>
      </w:tr>
      <w:tr>
        <w:trPr>
          <w:trHeight w:val="36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8 415 </w:t>
            </w:r>
          </w:p>
        </w:tc>
      </w:tr>
      <w:tr>
        <w:trPr>
          <w:trHeight w:val="70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8 415 </w:t>
            </w:r>
          </w:p>
        </w:tc>
      </w:tr>
      <w:tr>
        <w:trPr>
          <w:trHeight w:val="22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40 844 </w:t>
            </w:r>
          </w:p>
        </w:tc>
      </w:tr>
      <w:tr>
        <w:trPr>
          <w:trHeight w:val="27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40 844 </w:t>
            </w:r>
          </w:p>
        </w:tc>
      </w:tr>
      <w:tr>
        <w:trPr>
          <w:trHeight w:val="31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9 636 </w:t>
            </w:r>
          </w:p>
        </w:tc>
      </w:tr>
      <w:tr>
        <w:trPr>
          <w:trHeight w:val="48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9 636 </w:t>
            </w:r>
          </w:p>
        </w:tc>
      </w:tr>
      <w:tr>
        <w:trPr>
          <w:trHeight w:val="46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31 208 </w:t>
            </w:r>
          </w:p>
        </w:tc>
      </w:tr>
      <w:tr>
        <w:trPr>
          <w:trHeight w:val="46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6 595 </w:t>
            </w:r>
          </w:p>
        </w:tc>
      </w:tr>
      <w:tr>
        <w:trPr>
          <w:trHeight w:val="48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қала құрылысы даму аумағын және елді мекендердің бас жоспарлары схемаларын әзірлеу</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24 613 </w:t>
            </w:r>
          </w:p>
        </w:tc>
      </w:tr>
      <w:tr>
        <w:trPr>
          <w:trHeight w:val="22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22 150 </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22 150 </w:t>
            </w:r>
          </w:p>
        </w:tc>
      </w:tr>
      <w:tr>
        <w:trPr>
          <w:trHeight w:val="45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11 150 </w:t>
            </w:r>
          </w:p>
        </w:tc>
      </w:tr>
      <w:tr>
        <w:trPr>
          <w:trHeight w:val="66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11 150 </w:t>
            </w:r>
          </w:p>
        </w:tc>
      </w:tr>
      <w:tr>
        <w:trPr>
          <w:trHeight w:val="66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11 000 </w:t>
            </w:r>
          </w:p>
        </w:tc>
      </w:tr>
      <w:tr>
        <w:trPr>
          <w:trHeight w:val="25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11 000</w:t>
            </w:r>
          </w:p>
        </w:tc>
      </w:tr>
      <w:tr>
        <w:trPr>
          <w:trHeight w:val="3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51 569 </w:t>
            </w:r>
          </w:p>
        </w:tc>
      </w:tr>
      <w:tr>
        <w:trPr>
          <w:trHeight w:val="27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51 569 </w:t>
            </w:r>
          </w:p>
        </w:tc>
      </w:tr>
      <w:tr>
        <w:trPr>
          <w:trHeight w:val="51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12 833 </w:t>
            </w:r>
          </w:p>
        </w:tc>
      </w:tr>
      <w:tr>
        <w:trPr>
          <w:trHeight w:val="72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өнеркәсіп және ауыл шаруашылығы саласындағы мемлекеттік саясатты іске асыру жөніндегі қызметтер</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12 833</w:t>
            </w:r>
          </w:p>
        </w:tc>
      </w:tr>
      <w:tr>
        <w:trPr>
          <w:trHeight w:val="67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30 036 </w:t>
            </w:r>
          </w:p>
        </w:tc>
      </w:tr>
      <w:tr>
        <w:trPr>
          <w:trHeight w:val="75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30 036 </w:t>
            </w:r>
          </w:p>
        </w:tc>
      </w:tr>
      <w:tr>
        <w:trPr>
          <w:trHeight w:val="49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8 700</w:t>
            </w:r>
          </w:p>
        </w:tc>
      </w:tr>
      <w:tr>
        <w:trPr>
          <w:trHeight w:val="48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8 700</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кредит беру</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1 945 </w:t>
            </w:r>
          </w:p>
        </w:tc>
      </w:tr>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3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5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5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әкімшісі</w:t>
            </w:r>
          </w:p>
        </w:tc>
        <w:tc>
          <w:tcPr>
            <w:tcW w:w="0" w:type="auto"/>
            <w:vMerge/>
            <w:tcBorders>
              <w:top w:val="nil"/>
              <w:left w:val="single" w:color="cfcfcf" w:sz="5"/>
              <w:bottom w:val="single" w:color="cfcfcf" w:sz="5"/>
              <w:right w:val="single" w:color="cfcfcf" w:sz="5"/>
            </w:tcBorders>
          </w:tcPr>
          <w:p/>
        </w:tc>
      </w:tr>
      <w:tr>
        <w:trPr>
          <w:trHeight w:val="25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5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2 064</w:t>
            </w:r>
          </w:p>
        </w:tc>
      </w:tr>
      <w:tr>
        <w:trPr>
          <w:trHeight w:val="70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2 064 </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2 064 </w:t>
            </w:r>
          </w:p>
        </w:tc>
      </w:tr>
      <w:tr>
        <w:trPr>
          <w:trHeight w:val="48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2 064 </w:t>
            </w:r>
          </w:p>
        </w:tc>
      </w:tr>
      <w:tr>
        <w:trPr>
          <w:trHeight w:val="55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2 064 </w:t>
            </w:r>
          </w:p>
        </w:tc>
      </w:tr>
      <w:tr>
        <w:trPr>
          <w:trHeight w:val="3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3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99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119 </w:t>
            </w:r>
          </w:p>
        </w:tc>
      </w:tr>
      <w:tr>
        <w:trPr>
          <w:trHeight w:val="25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119 </w:t>
            </w:r>
          </w:p>
        </w:tc>
      </w:tr>
      <w:tr>
        <w:trPr>
          <w:trHeight w:val="24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119 </w:t>
            </w:r>
          </w:p>
        </w:tc>
      </w:tr>
      <w:tr>
        <w:trPr>
          <w:trHeight w:val="25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119 </w:t>
            </w:r>
          </w:p>
        </w:tc>
      </w:tr>
      <w:tr>
        <w:trPr>
          <w:trHeight w:val="43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тұлғаларға жергілікті бюджеттен берілген бюджеттік кредиттерді өтеу</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119 </w:t>
            </w:r>
          </w:p>
        </w:tc>
      </w:tr>
      <w:tr>
        <w:trPr>
          <w:trHeight w:val="30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активтерімен жасалатын операциялар бойынша сальдо</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2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2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-1 945</w:t>
            </w:r>
          </w:p>
        </w:tc>
      </w:tr>
      <w:tr>
        <w:trPr>
          <w:trHeight w:val="22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1 945</w:t>
            </w:r>
          </w:p>
        </w:tc>
      </w:tr>
      <w:tr>
        <w:trPr>
          <w:trHeight w:val="3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3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2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2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94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22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2 064</w:t>
            </w:r>
          </w:p>
        </w:tc>
      </w:tr>
      <w:tr>
        <w:trPr>
          <w:trHeight w:val="22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2 064</w:t>
            </w:r>
          </w:p>
        </w:tc>
      </w:tr>
      <w:tr>
        <w:trPr>
          <w:trHeight w:val="22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2 064</w:t>
            </w:r>
          </w:p>
        </w:tc>
      </w:tr>
      <w:tr>
        <w:trPr>
          <w:trHeight w:val="22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2 064</w:t>
            </w:r>
          </w:p>
        </w:tc>
      </w:tr>
      <w:tr>
        <w:trPr>
          <w:trHeight w:val="45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 алатын қарыздар</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2 064</w:t>
            </w:r>
          </w:p>
        </w:tc>
      </w:tr>
      <w:tr>
        <w:trPr>
          <w:trHeight w:val="39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3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2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2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әкімшісі</w:t>
            </w:r>
          </w:p>
        </w:tc>
        <w:tc>
          <w:tcPr>
            <w:tcW w:w="0" w:type="auto"/>
            <w:vMerge/>
            <w:tcBorders>
              <w:top w:val="nil"/>
              <w:left w:val="single" w:color="cfcfcf" w:sz="5"/>
              <w:bottom w:val="single" w:color="cfcfcf" w:sz="5"/>
              <w:right w:val="single" w:color="cfcfcf" w:sz="5"/>
            </w:tcBorders>
          </w:tcPr>
          <w:p/>
        </w:tc>
      </w:tr>
      <w:tr>
        <w:trPr>
          <w:trHeight w:val="22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141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2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r>
      <w:tr>
        <w:trPr>
          <w:trHeight w:val="22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r>
      <w:tr>
        <w:trPr>
          <w:trHeight w:val="22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r>
      <w:tr>
        <w:trPr>
          <w:trHeight w:val="45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r>
      <w:tr>
        <w:trPr>
          <w:trHeight w:val="45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r>
      <w:tr>
        <w:trPr>
          <w:trHeight w:val="225"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қалдықтарының қозғалысы</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bookmarkStart w:name="z12" w:id="3"/>
    <w:p>
      <w:pPr>
        <w:spacing w:after="0"/>
        <w:ind w:left="0"/>
        <w:jc w:val="both"/>
      </w:pPr>
      <w:r>
        <w:rPr>
          <w:rFonts w:ascii="Times New Roman"/>
          <w:b w:val="false"/>
          <w:i w:val="false"/>
          <w:color w:val="000000"/>
          <w:sz w:val="28"/>
        </w:rPr>
        <w:t>
2010 жылғы 22 желтоқсандағы № 268</w:t>
      </w:r>
      <w:r>
        <w:br/>
      </w:r>
      <w:r>
        <w:rPr>
          <w:rFonts w:ascii="Times New Roman"/>
          <w:b w:val="false"/>
          <w:i w:val="false"/>
          <w:color w:val="000000"/>
          <w:sz w:val="28"/>
        </w:rPr>
        <w:t>
Кентау қалалық мәслихатының шешіміне</w:t>
      </w:r>
      <w:r>
        <w:br/>
      </w:r>
      <w:r>
        <w:rPr>
          <w:rFonts w:ascii="Times New Roman"/>
          <w:b w:val="false"/>
          <w:i w:val="false"/>
          <w:color w:val="000000"/>
          <w:sz w:val="28"/>
        </w:rPr>
        <w:t>
3-қосымша</w:t>
      </w:r>
    </w:p>
    <w:bookmarkEnd w:id="3"/>
    <w:p>
      <w:pPr>
        <w:spacing w:after="0"/>
        <w:ind w:left="0"/>
        <w:jc w:val="left"/>
      </w:pPr>
      <w:r>
        <w:rPr>
          <w:rFonts w:ascii="Times New Roman"/>
          <w:b/>
          <w:i w:val="false"/>
          <w:color w:val="000000"/>
        </w:rPr>
        <w:t xml:space="preserve">       2013 жылға арналған қалалық бюджет</w:t>
      </w:r>
    </w:p>
    <w:p>
      <w:pPr>
        <w:spacing w:after="0"/>
        <w:ind w:left="0"/>
        <w:jc w:val="both"/>
      </w:pPr>
      <w:r>
        <w:rPr>
          <w:rFonts w:ascii="Times New Roman"/>
          <w:b w:val="false"/>
          <w:i w:val="false"/>
          <w:color w:val="ff0000"/>
          <w:sz w:val="28"/>
        </w:rPr>
        <w:t xml:space="preserve">      Ескерту. 3-Қосымша жаңа редакцияда - Оңтүстік Қазақстан облысы Кентау қалалық мәслихатының 2011.10.21 </w:t>
      </w:r>
      <w:r>
        <w:rPr>
          <w:rFonts w:ascii="Times New Roman"/>
          <w:b w:val="false"/>
          <w:i w:val="false"/>
          <w:color w:val="ff0000"/>
          <w:sz w:val="28"/>
        </w:rPr>
        <w:t>№ 339</w:t>
      </w:r>
      <w:r>
        <w:rPr>
          <w:rFonts w:ascii="Times New Roman"/>
          <w:b w:val="false"/>
          <w:i w:val="false"/>
          <w:color w:val="ff0000"/>
          <w:sz w:val="28"/>
        </w:rPr>
        <w:t xml:space="preserve"> (2011 жылдың 1 қаңтарынан бастап қолданысқа енгізіледі) Шешімімен.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3"/>
        <w:gridCol w:w="627"/>
        <w:gridCol w:w="624"/>
        <w:gridCol w:w="7835"/>
        <w:gridCol w:w="2291"/>
      </w:tblGrid>
      <w:tr>
        <w:trPr>
          <w:trHeight w:val="30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2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1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79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21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1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 Кірістер </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4 884 780</w:t>
            </w:r>
          </w:p>
        </w:tc>
      </w:tr>
      <w:tr>
        <w:trPr>
          <w:trHeight w:val="21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441 499</w:t>
            </w:r>
          </w:p>
        </w:tc>
      </w:tr>
      <w:tr>
        <w:trPr>
          <w:trHeight w:val="21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154 313</w:t>
            </w:r>
          </w:p>
        </w:tc>
      </w:tr>
      <w:tr>
        <w:trPr>
          <w:trHeight w:val="21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154 313</w:t>
            </w:r>
          </w:p>
        </w:tc>
      </w:tr>
      <w:tr>
        <w:trPr>
          <w:trHeight w:val="21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121 954</w:t>
            </w:r>
          </w:p>
        </w:tc>
      </w:tr>
      <w:tr>
        <w:trPr>
          <w:trHeight w:val="21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121 954</w:t>
            </w:r>
          </w:p>
        </w:tc>
      </w:tr>
      <w:tr>
        <w:trPr>
          <w:trHeight w:val="21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129 371</w:t>
            </w:r>
          </w:p>
        </w:tc>
      </w:tr>
      <w:tr>
        <w:trPr>
          <w:trHeight w:val="21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58 037</w:t>
            </w:r>
          </w:p>
        </w:tc>
      </w:tr>
      <w:tr>
        <w:trPr>
          <w:trHeight w:val="21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27 158</w:t>
            </w:r>
          </w:p>
        </w:tc>
      </w:tr>
      <w:tr>
        <w:trPr>
          <w:trHeight w:val="21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44 019</w:t>
            </w:r>
          </w:p>
        </w:tc>
      </w:tr>
      <w:tr>
        <w:trPr>
          <w:trHeight w:val="21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w:t>
            </w:r>
          </w:p>
        </w:tc>
      </w:tr>
      <w:tr>
        <w:trPr>
          <w:trHeight w:val="25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 көрсетуге салынатын iшкi салықтар</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25 573</w:t>
            </w:r>
          </w:p>
        </w:tc>
      </w:tr>
      <w:tr>
        <w:trPr>
          <w:trHeight w:val="21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1 901</w:t>
            </w:r>
          </w:p>
        </w:tc>
      </w:tr>
      <w:tr>
        <w:trPr>
          <w:trHeight w:val="21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13 975</w:t>
            </w:r>
          </w:p>
        </w:tc>
      </w:tr>
      <w:tr>
        <w:trPr>
          <w:trHeight w:val="21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8 586</w:t>
            </w:r>
          </w:p>
        </w:tc>
      </w:tr>
      <w:tr>
        <w:trPr>
          <w:trHeight w:val="21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1 111</w:t>
            </w:r>
          </w:p>
        </w:tc>
      </w:tr>
      <w:tr>
        <w:trPr>
          <w:trHeight w:val="55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құжаттар бергені үшін оған уәкілеттігі бар мемлекеттік органдар немесе лауазымды адамдар алатын міндетті төлемдер</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10 288</w:t>
            </w:r>
          </w:p>
        </w:tc>
      </w:tr>
      <w:tr>
        <w:trPr>
          <w:trHeight w:val="21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10 288</w:t>
            </w:r>
          </w:p>
        </w:tc>
      </w:tr>
      <w:tr>
        <w:trPr>
          <w:trHeight w:val="21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10 327</w:t>
            </w:r>
          </w:p>
        </w:tc>
      </w:tr>
      <w:tr>
        <w:trPr>
          <w:trHeight w:val="21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меншігінен түсетін түсімдер</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2 927</w:t>
            </w:r>
          </w:p>
        </w:tc>
      </w:tr>
      <w:tr>
        <w:trPr>
          <w:trHeight w:val="24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2 927</w:t>
            </w:r>
          </w:p>
        </w:tc>
      </w:tr>
      <w:tr>
        <w:trPr>
          <w:trHeight w:val="75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r>
      <w:tr>
        <w:trPr>
          <w:trHeight w:val="94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r>
      <w:tr>
        <w:trPr>
          <w:trHeight w:val="21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7 230</w:t>
            </w:r>
          </w:p>
        </w:tc>
      </w:tr>
      <w:tr>
        <w:trPr>
          <w:trHeight w:val="21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7 230</w:t>
            </w:r>
          </w:p>
        </w:tc>
      </w:tr>
      <w:tr>
        <w:trPr>
          <w:trHeight w:val="21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9 738</w:t>
            </w:r>
          </w:p>
        </w:tc>
      </w:tr>
      <w:tr>
        <w:trPr>
          <w:trHeight w:val="21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9 738</w:t>
            </w:r>
          </w:p>
        </w:tc>
      </w:tr>
      <w:tr>
        <w:trPr>
          <w:trHeight w:val="21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9 738</w:t>
            </w:r>
          </w:p>
        </w:tc>
      </w:tr>
      <w:tr>
        <w:trPr>
          <w:trHeight w:val="21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 түсімі</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4 423 216</w:t>
            </w:r>
          </w:p>
        </w:tc>
      </w:tr>
      <w:tr>
        <w:trPr>
          <w:trHeight w:val="25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4 423 216</w:t>
            </w:r>
          </w:p>
        </w:tc>
      </w:tr>
      <w:tr>
        <w:trPr>
          <w:trHeight w:val="21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4 423 216</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1"/>
        <w:gridCol w:w="472"/>
        <w:gridCol w:w="830"/>
        <w:gridCol w:w="712"/>
        <w:gridCol w:w="7194"/>
        <w:gridCol w:w="2261"/>
      </w:tblGrid>
      <w:tr>
        <w:trPr>
          <w:trHeight w:val="22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Функциональдық топ</w:t>
            </w:r>
          </w:p>
        </w:tc>
        <w:tc>
          <w:tcPr>
            <w:tcW w:w="22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2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2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өкімшісі</w:t>
            </w:r>
          </w:p>
        </w:tc>
        <w:tc>
          <w:tcPr>
            <w:tcW w:w="0" w:type="auto"/>
            <w:vMerge/>
            <w:tcBorders>
              <w:top w:val="nil"/>
              <w:left w:val="single" w:color="cfcfcf" w:sz="5"/>
              <w:bottom w:val="single" w:color="cfcfcf" w:sz="5"/>
              <w:right w:val="single" w:color="cfcfcf" w:sz="5"/>
            </w:tcBorders>
          </w:tcPr>
          <w:p/>
        </w:tc>
      </w:tr>
      <w:tr>
        <w:trPr>
          <w:trHeight w:val="22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57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2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4 884 780 </w:t>
            </w:r>
          </w:p>
        </w:tc>
      </w:tr>
      <w:tr>
        <w:trPr>
          <w:trHeight w:val="22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175 665 </w:t>
            </w:r>
          </w:p>
        </w:tc>
      </w:tr>
      <w:tr>
        <w:trPr>
          <w:trHeight w:val="46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139 266 </w:t>
            </w:r>
          </w:p>
        </w:tc>
      </w:tr>
      <w:tr>
        <w:trPr>
          <w:trHeight w:val="25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19 084 </w:t>
            </w:r>
          </w:p>
        </w:tc>
      </w:tr>
      <w:tr>
        <w:trPr>
          <w:trHeight w:val="46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19 084 </w:t>
            </w:r>
          </w:p>
        </w:tc>
      </w:tr>
      <w:tr>
        <w:trPr>
          <w:trHeight w:val="25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52 381 </w:t>
            </w:r>
          </w:p>
        </w:tc>
      </w:tr>
      <w:tr>
        <w:trPr>
          <w:trHeight w:val="49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50 837 </w:t>
            </w:r>
          </w:p>
        </w:tc>
      </w:tr>
      <w:tr>
        <w:trPr>
          <w:trHeight w:val="25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1 544 </w:t>
            </w:r>
          </w:p>
        </w:tc>
      </w:tr>
      <w:tr>
        <w:trPr>
          <w:trHeight w:val="48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67 801 </w:t>
            </w:r>
          </w:p>
        </w:tc>
      </w:tr>
      <w:tr>
        <w:trPr>
          <w:trHeight w:val="54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67 422 </w:t>
            </w:r>
          </w:p>
        </w:tc>
      </w:tr>
      <w:tr>
        <w:trPr>
          <w:trHeight w:val="25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379 </w:t>
            </w:r>
          </w:p>
        </w:tc>
      </w:tr>
      <w:tr>
        <w:trPr>
          <w:trHeight w:val="25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1 361 </w:t>
            </w:r>
          </w:p>
        </w:tc>
      </w:tr>
      <w:tr>
        <w:trPr>
          <w:trHeight w:val="30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1 361</w:t>
            </w:r>
          </w:p>
        </w:tc>
      </w:tr>
      <w:tr>
        <w:trPr>
          <w:trHeight w:val="24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1 105</w:t>
            </w:r>
          </w:p>
        </w:tc>
      </w:tr>
      <w:tr>
        <w:trPr>
          <w:trHeight w:val="46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r>
      <w:tr>
        <w:trPr>
          <w:trHeight w:val="25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өзге де мемлекеттiк қызметтер</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35 038 </w:t>
            </w:r>
          </w:p>
        </w:tc>
      </w:tr>
      <w:tr>
        <w:trPr>
          <w:trHeight w:val="28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35 038 </w:t>
            </w:r>
          </w:p>
        </w:tc>
      </w:tr>
      <w:tr>
        <w:trPr>
          <w:trHeight w:val="94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қалыптастыру мен дамыту, мемлекеттік жоспарлау  ауданның (областық маңызы бар қаланың) бюджеттік атқару және коммуналдық меншігін басқару  саласындағы мемлекеттік саясатты іске асыру жөніндегі қызметтер</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35 038 </w:t>
            </w:r>
          </w:p>
        </w:tc>
      </w:tr>
      <w:tr>
        <w:trPr>
          <w:trHeight w:val="25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8 839 </w:t>
            </w:r>
          </w:p>
        </w:tc>
      </w:tr>
      <w:tr>
        <w:trPr>
          <w:trHeight w:val="25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6 517 </w:t>
            </w:r>
          </w:p>
        </w:tc>
      </w:tr>
      <w:tr>
        <w:trPr>
          <w:trHeight w:val="28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6 517 </w:t>
            </w:r>
          </w:p>
        </w:tc>
      </w:tr>
      <w:tr>
        <w:trPr>
          <w:trHeight w:val="27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6 517</w:t>
            </w:r>
          </w:p>
        </w:tc>
      </w:tr>
      <w:tr>
        <w:trPr>
          <w:trHeight w:val="28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2 322</w:t>
            </w:r>
          </w:p>
        </w:tc>
      </w:tr>
      <w:tr>
        <w:trPr>
          <w:trHeight w:val="25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2 322</w:t>
            </w:r>
          </w:p>
        </w:tc>
      </w:tr>
      <w:tr>
        <w:trPr>
          <w:trHeight w:val="51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1 161</w:t>
            </w:r>
          </w:p>
        </w:tc>
      </w:tr>
      <w:tr>
        <w:trPr>
          <w:trHeight w:val="3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1 161</w:t>
            </w:r>
          </w:p>
        </w:tc>
      </w:tr>
      <w:tr>
        <w:trPr>
          <w:trHeight w:val="25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 сот, қылмыстық-атқару қызметі</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3 300 </w:t>
            </w:r>
          </w:p>
        </w:tc>
      </w:tr>
      <w:tr>
        <w:trPr>
          <w:trHeight w:val="25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қызметi</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3 300 </w:t>
            </w:r>
          </w:p>
        </w:tc>
      </w:tr>
      <w:tr>
        <w:trPr>
          <w:trHeight w:val="46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3 300 </w:t>
            </w:r>
          </w:p>
        </w:tc>
      </w:tr>
      <w:tr>
        <w:trPr>
          <w:trHeight w:val="30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3 300</w:t>
            </w:r>
          </w:p>
        </w:tc>
      </w:tr>
      <w:tr>
        <w:trPr>
          <w:trHeight w:val="24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2 391 477 </w:t>
            </w:r>
          </w:p>
        </w:tc>
      </w:tr>
      <w:tr>
        <w:trPr>
          <w:trHeight w:val="25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222 074 </w:t>
            </w:r>
          </w:p>
        </w:tc>
      </w:tr>
      <w:tr>
        <w:trPr>
          <w:trHeight w:val="46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32 040 </w:t>
            </w:r>
          </w:p>
        </w:tc>
      </w:tr>
      <w:tr>
        <w:trPr>
          <w:trHeight w:val="24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32 040 </w:t>
            </w:r>
          </w:p>
        </w:tc>
      </w:tr>
      <w:tr>
        <w:trPr>
          <w:trHeight w:val="25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190 034 </w:t>
            </w:r>
          </w:p>
        </w:tc>
      </w:tr>
      <w:tr>
        <w:trPr>
          <w:trHeight w:val="28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190 034</w:t>
            </w:r>
          </w:p>
        </w:tc>
      </w:tr>
      <w:tr>
        <w:trPr>
          <w:trHeight w:val="24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2 106 650 </w:t>
            </w:r>
          </w:p>
        </w:tc>
      </w:tr>
      <w:tr>
        <w:trPr>
          <w:trHeight w:val="49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3 299 </w:t>
            </w:r>
          </w:p>
        </w:tc>
      </w:tr>
      <w:tr>
        <w:trPr>
          <w:trHeight w:val="46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3 299 </w:t>
            </w:r>
          </w:p>
        </w:tc>
      </w:tr>
      <w:tr>
        <w:trPr>
          <w:trHeight w:val="25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2 103 351 </w:t>
            </w:r>
          </w:p>
        </w:tc>
      </w:tr>
      <w:tr>
        <w:trPr>
          <w:trHeight w:val="22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1 999 276 </w:t>
            </w:r>
          </w:p>
        </w:tc>
      </w:tr>
      <w:tr>
        <w:trPr>
          <w:trHeight w:val="27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үшін қосымша білім беру</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104 075 </w:t>
            </w:r>
          </w:p>
        </w:tc>
      </w:tr>
      <w:tr>
        <w:trPr>
          <w:trHeight w:val="25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62 753</w:t>
            </w:r>
          </w:p>
        </w:tc>
      </w:tr>
      <w:tr>
        <w:trPr>
          <w:trHeight w:val="25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32 753</w:t>
            </w:r>
          </w:p>
        </w:tc>
      </w:tr>
      <w:tr>
        <w:trPr>
          <w:trHeight w:val="49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Жергіліктті деңгейде білім беру саласындағы мемлекеттік саясатты іске асыру жөніндегі қызметтер</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9 843</w:t>
            </w:r>
          </w:p>
        </w:tc>
      </w:tr>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7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(областык маңызы бар қаланың) мемлекеттік білім беру мекемелер үшін оқулықтар мен оқу-әдiстемелiк кешендерді сатып алу және жеткізу</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22 517</w:t>
            </w:r>
          </w:p>
        </w:tc>
      </w:tr>
      <w:tr>
        <w:trPr>
          <w:trHeight w:val="49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393</w:t>
            </w:r>
          </w:p>
        </w:tc>
      </w:tr>
      <w:tr>
        <w:trPr>
          <w:trHeight w:val="25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Ауданның (облыстық маңызы бар қаланың) құрылыс бөлімі</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30 000</w:t>
            </w:r>
          </w:p>
        </w:tc>
      </w:tr>
      <w:tr>
        <w:trPr>
          <w:trHeight w:val="24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30 000</w:t>
            </w:r>
          </w:p>
        </w:tc>
      </w:tr>
      <w:tr>
        <w:trPr>
          <w:trHeight w:val="24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2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 </w:t>
            </w:r>
          </w:p>
        </w:tc>
      </w:tr>
      <w:tr>
        <w:trPr>
          <w:trHeight w:val="22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 </w:t>
            </w:r>
          </w:p>
        </w:tc>
      </w:tr>
      <w:tr>
        <w:trPr>
          <w:trHeight w:val="46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 </w:t>
            </w:r>
          </w:p>
        </w:tc>
      </w:tr>
      <w:tr>
        <w:trPr>
          <w:trHeight w:val="51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r>
      <w:tr>
        <w:trPr>
          <w:trHeight w:val="25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488 468 </w:t>
            </w:r>
          </w:p>
        </w:tc>
      </w:tr>
      <w:tr>
        <w:trPr>
          <w:trHeight w:val="22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461 477 </w:t>
            </w:r>
          </w:p>
        </w:tc>
      </w:tr>
      <w:tr>
        <w:trPr>
          <w:trHeight w:val="46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459 589 </w:t>
            </w:r>
          </w:p>
        </w:tc>
      </w:tr>
      <w:tr>
        <w:trPr>
          <w:trHeight w:val="25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35 545 </w:t>
            </w:r>
          </w:p>
        </w:tc>
      </w:tr>
      <w:tr>
        <w:trPr>
          <w:trHeight w:val="73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4 560 </w:t>
            </w:r>
          </w:p>
        </w:tc>
      </w:tr>
      <w:tr>
        <w:trPr>
          <w:trHeight w:val="24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18 659</w:t>
            </w:r>
          </w:p>
        </w:tc>
      </w:tr>
      <w:tr>
        <w:trPr>
          <w:trHeight w:val="24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84 942</w:t>
            </w:r>
          </w:p>
        </w:tc>
      </w:tr>
      <w:tr>
        <w:trPr>
          <w:trHeight w:val="49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12 878</w:t>
            </w:r>
          </w:p>
        </w:tc>
      </w:tr>
      <w:tr>
        <w:trPr>
          <w:trHeight w:val="48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Үйден тәрбиеленіп оқытылатын мүгедек балаларды материалдық қамтамасыз ету </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1 231</w:t>
            </w:r>
          </w:p>
        </w:tc>
      </w:tr>
      <w:tr>
        <w:trPr>
          <w:trHeight w:val="28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31 060 </w:t>
            </w:r>
          </w:p>
        </w:tc>
      </w:tr>
      <w:tr>
        <w:trPr>
          <w:trHeight w:val="28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дейіні балаларға мемлекеттік жәрдемақылар</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242 785 </w:t>
            </w:r>
          </w:p>
        </w:tc>
      </w:tr>
      <w:tr>
        <w:trPr>
          <w:trHeight w:val="72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27 929 </w:t>
            </w:r>
          </w:p>
        </w:tc>
      </w:tr>
      <w:tr>
        <w:trPr>
          <w:trHeight w:val="25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1 888 </w:t>
            </w:r>
          </w:p>
        </w:tc>
      </w:tr>
      <w:tr>
        <w:trPr>
          <w:trHeight w:val="78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өкілді органдардың шешімі бойынша білім беру ұйымдарының күндізгі оқу нысанында оқитындар  мен тәрбиеленушілерді қоғамдық көлікте (таксиден басқа) жеңілдікпен жол жүру түрінде әлеуметтік қолдау </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1 888 </w:t>
            </w:r>
          </w:p>
        </w:tc>
      </w:tr>
      <w:tr>
        <w:trPr>
          <w:trHeight w:val="46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26 991 </w:t>
            </w:r>
          </w:p>
        </w:tc>
      </w:tr>
      <w:tr>
        <w:trPr>
          <w:trHeight w:val="49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26 991 </w:t>
            </w:r>
          </w:p>
        </w:tc>
      </w:tr>
      <w:tr>
        <w:trPr>
          <w:trHeight w:val="72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24 139 </w:t>
            </w:r>
          </w:p>
        </w:tc>
      </w:tr>
      <w:tr>
        <w:trPr>
          <w:trHeight w:val="48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2 852</w:t>
            </w:r>
          </w:p>
        </w:tc>
      </w:tr>
      <w:tr>
        <w:trPr>
          <w:trHeight w:val="25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1 482 196 </w:t>
            </w:r>
          </w:p>
        </w:tc>
      </w:tr>
      <w:tr>
        <w:trPr>
          <w:trHeight w:val="25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21 503</w:t>
            </w:r>
          </w:p>
        </w:tc>
      </w:tr>
      <w:tr>
        <w:trPr>
          <w:trHeight w:val="49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1 158</w:t>
            </w:r>
          </w:p>
        </w:tc>
      </w:tr>
      <w:tr>
        <w:trPr>
          <w:trHeight w:val="24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сақтаулуын үйымдастыру</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1 158 </w:t>
            </w:r>
          </w:p>
        </w:tc>
      </w:tr>
      <w:tr>
        <w:trPr>
          <w:trHeight w:val="25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20 345 </w:t>
            </w:r>
          </w:p>
        </w:tc>
      </w:tr>
      <w:tr>
        <w:trPr>
          <w:trHeight w:val="45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20 345 </w:t>
            </w:r>
          </w:p>
        </w:tc>
      </w:tr>
      <w:tr>
        <w:trPr>
          <w:trHeight w:val="25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1 386 257 </w:t>
            </w:r>
          </w:p>
        </w:tc>
      </w:tr>
      <w:tr>
        <w:trPr>
          <w:trHeight w:val="46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302 </w:t>
            </w:r>
          </w:p>
        </w:tc>
      </w:tr>
      <w:tr>
        <w:trPr>
          <w:trHeight w:val="27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302 </w:t>
            </w:r>
          </w:p>
        </w:tc>
      </w:tr>
      <w:tr>
        <w:trPr>
          <w:trHeight w:val="22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1 385 955 </w:t>
            </w:r>
          </w:p>
        </w:tc>
      </w:tr>
      <w:tr>
        <w:trPr>
          <w:trHeight w:val="25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1 385 955 </w:t>
            </w:r>
          </w:p>
        </w:tc>
      </w:tr>
      <w:tr>
        <w:trPr>
          <w:trHeight w:val="25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74 436</w:t>
            </w:r>
          </w:p>
        </w:tc>
      </w:tr>
      <w:tr>
        <w:trPr>
          <w:trHeight w:val="46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11 202 </w:t>
            </w:r>
          </w:p>
        </w:tc>
      </w:tr>
      <w:tr>
        <w:trPr>
          <w:trHeight w:val="28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2 136 </w:t>
            </w:r>
          </w:p>
        </w:tc>
      </w:tr>
      <w:tr>
        <w:trPr>
          <w:trHeight w:val="25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2 262 </w:t>
            </w:r>
          </w:p>
        </w:tc>
      </w:tr>
      <w:tr>
        <w:trPr>
          <w:trHeight w:val="27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1 950 </w:t>
            </w:r>
          </w:p>
        </w:tc>
      </w:tr>
      <w:tr>
        <w:trPr>
          <w:trHeight w:val="25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4 854 </w:t>
            </w:r>
          </w:p>
        </w:tc>
      </w:tr>
      <w:tr>
        <w:trPr>
          <w:trHeight w:val="48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63 234 </w:t>
            </w:r>
          </w:p>
        </w:tc>
      </w:tr>
      <w:tr>
        <w:trPr>
          <w:trHeight w:val="27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11 438</w:t>
            </w:r>
          </w:p>
        </w:tc>
      </w:tr>
      <w:tr>
        <w:trPr>
          <w:trHeight w:val="27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18 411</w:t>
            </w:r>
          </w:p>
        </w:tc>
      </w:tr>
      <w:tr>
        <w:trPr>
          <w:trHeight w:val="28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күтiп-ұстау және туысы жоқтарды жерлеу</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w:t>
            </w:r>
          </w:p>
        </w:tc>
      </w:tr>
      <w:tr>
        <w:trPr>
          <w:trHeight w:val="27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32 425</w:t>
            </w:r>
          </w:p>
        </w:tc>
      </w:tr>
      <w:tr>
        <w:trPr>
          <w:trHeight w:val="25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217 603 </w:t>
            </w:r>
          </w:p>
        </w:tc>
      </w:tr>
      <w:tr>
        <w:trPr>
          <w:trHeight w:val="25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60 056 </w:t>
            </w:r>
          </w:p>
        </w:tc>
      </w:tr>
      <w:tr>
        <w:trPr>
          <w:trHeight w:val="49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60 056 </w:t>
            </w:r>
          </w:p>
        </w:tc>
      </w:tr>
      <w:tr>
        <w:trPr>
          <w:trHeight w:val="25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60 056</w:t>
            </w:r>
          </w:p>
        </w:tc>
      </w:tr>
      <w:tr>
        <w:trPr>
          <w:trHeight w:val="25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102 166 </w:t>
            </w:r>
          </w:p>
        </w:tc>
      </w:tr>
      <w:tr>
        <w:trPr>
          <w:trHeight w:val="46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102 166 </w:t>
            </w:r>
          </w:p>
        </w:tc>
      </w:tr>
      <w:tr>
        <w:trPr>
          <w:trHeight w:val="28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97 589 </w:t>
            </w:r>
          </w:p>
        </w:tc>
      </w:tr>
      <w:tr>
        <w:trPr>
          <w:trHeight w:val="45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1 083</w:t>
            </w:r>
          </w:p>
        </w:tc>
      </w:tr>
      <w:tr>
        <w:trPr>
          <w:trHeight w:val="70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3 494</w:t>
            </w:r>
          </w:p>
        </w:tc>
      </w:tr>
      <w:tr>
        <w:trPr>
          <w:trHeight w:val="27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33 911 </w:t>
            </w:r>
          </w:p>
        </w:tc>
      </w:tr>
      <w:tr>
        <w:trPr>
          <w:trHeight w:val="46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26 778 </w:t>
            </w:r>
          </w:p>
        </w:tc>
      </w:tr>
      <w:tr>
        <w:trPr>
          <w:trHeight w:val="24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25 002</w:t>
            </w:r>
          </w:p>
        </w:tc>
      </w:tr>
      <w:tr>
        <w:trPr>
          <w:trHeight w:val="27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1 776</w:t>
            </w:r>
          </w:p>
        </w:tc>
      </w:tr>
      <w:tr>
        <w:trPr>
          <w:trHeight w:val="24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7 133 </w:t>
            </w:r>
          </w:p>
        </w:tc>
      </w:tr>
      <w:tr>
        <w:trPr>
          <w:trHeight w:val="45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3 725 </w:t>
            </w:r>
          </w:p>
        </w:tc>
      </w:tr>
      <w:tr>
        <w:trPr>
          <w:trHeight w:val="46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3 408 </w:t>
            </w:r>
          </w:p>
        </w:tc>
      </w:tr>
      <w:tr>
        <w:trPr>
          <w:trHeight w:val="46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21 470 </w:t>
            </w:r>
          </w:p>
        </w:tc>
      </w:tr>
      <w:tr>
        <w:trPr>
          <w:trHeight w:val="46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6 245 </w:t>
            </w:r>
          </w:p>
        </w:tc>
      </w:tr>
      <w:tr>
        <w:trPr>
          <w:trHeight w:val="48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6 245 </w:t>
            </w:r>
          </w:p>
        </w:tc>
      </w:tr>
      <w:tr>
        <w:trPr>
          <w:trHeight w:val="27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9 369 </w:t>
            </w:r>
          </w:p>
        </w:tc>
      </w:tr>
      <w:tr>
        <w:trPr>
          <w:trHeight w:val="69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аппарат, мемлекеттілікті нығайту және азаматтардың әлеуметтік сенімділігін қалыптастыруда мемлекеттік саясатты іске асыру жөніндегі қызметтер</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6 954 </w:t>
            </w:r>
          </w:p>
        </w:tc>
      </w:tr>
      <w:tr>
        <w:trPr>
          <w:trHeight w:val="24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1 213</w:t>
            </w:r>
          </w:p>
        </w:tc>
      </w:tr>
      <w:tr>
        <w:trPr>
          <w:trHeight w:val="25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1 202</w:t>
            </w:r>
          </w:p>
        </w:tc>
      </w:tr>
      <w:tr>
        <w:trPr>
          <w:trHeight w:val="43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5 856</w:t>
            </w:r>
          </w:p>
        </w:tc>
      </w:tr>
      <w:tr>
        <w:trPr>
          <w:trHeight w:val="51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деңгейдегі дене шынықтыру және спорт саласындағы мемлекеттік саясатты іске асыру жөніндегі қызметтер</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5 856</w:t>
            </w:r>
          </w:p>
        </w:tc>
      </w:tr>
      <w:tr>
        <w:trPr>
          <w:trHeight w:val="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51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22 017 </w:t>
            </w:r>
          </w:p>
        </w:tc>
      </w:tr>
      <w:tr>
        <w:trPr>
          <w:trHeight w:val="22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13 527 </w:t>
            </w:r>
          </w:p>
        </w:tc>
      </w:tr>
      <w:tr>
        <w:trPr>
          <w:trHeight w:val="22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13527</w:t>
            </w:r>
          </w:p>
        </w:tc>
      </w:tr>
      <w:tr>
        <w:trPr>
          <w:trHeight w:val="43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7829</w:t>
            </w:r>
          </w:p>
        </w:tc>
      </w:tr>
      <w:tr>
        <w:trPr>
          <w:trHeight w:val="46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839</w:t>
            </w:r>
          </w:p>
        </w:tc>
      </w:tr>
      <w:tr>
        <w:trPr>
          <w:trHeight w:val="27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w:t>
            </w:r>
          </w:p>
        </w:tc>
      </w:tr>
      <w:tr>
        <w:trPr>
          <w:trHeight w:val="24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1213</w:t>
            </w:r>
          </w:p>
        </w:tc>
      </w:tr>
      <w:tr>
        <w:trPr>
          <w:trHeight w:val="45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1218</w:t>
            </w:r>
          </w:p>
        </w:tc>
      </w:tr>
      <w:tr>
        <w:trPr>
          <w:trHeight w:val="43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энзоотиялық аурулары бойынша ветеринариялық іс-шараларды жүргізу</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2099</w:t>
            </w:r>
          </w:p>
        </w:tc>
      </w:tr>
      <w:tr>
        <w:trPr>
          <w:trHeight w:val="25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8 490 </w:t>
            </w:r>
          </w:p>
        </w:tc>
      </w:tr>
      <w:tr>
        <w:trPr>
          <w:trHeight w:val="24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8 490 </w:t>
            </w:r>
          </w:p>
        </w:tc>
      </w:tr>
      <w:tr>
        <w:trPr>
          <w:trHeight w:val="48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(областық манызы бар қала) аумағында жер қатынастарын реттеу саласындағы мемлекеттік саясатты іске асыру жөніндегі қызметтер</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8 490 </w:t>
            </w:r>
          </w:p>
        </w:tc>
      </w:tr>
      <w:tr>
        <w:trPr>
          <w:trHeight w:val="25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16 439 </w:t>
            </w:r>
          </w:p>
        </w:tc>
      </w:tr>
      <w:tr>
        <w:trPr>
          <w:trHeight w:val="25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16 439 </w:t>
            </w:r>
          </w:p>
        </w:tc>
      </w:tr>
      <w:tr>
        <w:trPr>
          <w:trHeight w:val="24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9 751 </w:t>
            </w:r>
          </w:p>
        </w:tc>
      </w:tr>
      <w:tr>
        <w:trPr>
          <w:trHeight w:val="46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сәулет және қала құрылысы бөлімінің қызметін қамтамасыз ету жөніндегі қызметтер</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9 751 </w:t>
            </w:r>
          </w:p>
        </w:tc>
      </w:tr>
      <w:tr>
        <w:trPr>
          <w:trHeight w:val="25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6 688 </w:t>
            </w:r>
          </w:p>
        </w:tc>
      </w:tr>
      <w:tr>
        <w:trPr>
          <w:trHeight w:val="46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6 688 </w:t>
            </w:r>
          </w:p>
        </w:tc>
      </w:tr>
      <w:tr>
        <w:trPr>
          <w:trHeight w:val="24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25 925 </w:t>
            </w:r>
          </w:p>
        </w:tc>
      </w:tr>
      <w:tr>
        <w:trPr>
          <w:trHeight w:val="24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25 925 </w:t>
            </w:r>
          </w:p>
        </w:tc>
      </w:tr>
      <w:tr>
        <w:trPr>
          <w:trHeight w:val="46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10 925 </w:t>
            </w:r>
          </w:p>
        </w:tc>
      </w:tr>
      <w:tr>
        <w:trPr>
          <w:trHeight w:val="72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10 925 </w:t>
            </w:r>
          </w:p>
        </w:tc>
      </w:tr>
      <w:tr>
        <w:trPr>
          <w:trHeight w:val="46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15 000 </w:t>
            </w:r>
          </w:p>
        </w:tc>
      </w:tr>
      <w:tr>
        <w:trPr>
          <w:trHeight w:val="25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w:t>
            </w:r>
          </w:p>
        </w:tc>
      </w:tr>
      <w:tr>
        <w:trPr>
          <w:trHeight w:val="24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52 739 </w:t>
            </w:r>
          </w:p>
        </w:tc>
      </w:tr>
      <w:tr>
        <w:trPr>
          <w:trHeight w:val="25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52 739 </w:t>
            </w:r>
          </w:p>
        </w:tc>
      </w:tr>
      <w:tr>
        <w:trPr>
          <w:trHeight w:val="48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12 964</w:t>
            </w:r>
          </w:p>
        </w:tc>
      </w:tr>
      <w:tr>
        <w:trPr>
          <w:trHeight w:val="51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өнеркәсіп және ауыл шаруашылығы саласындағы мемлекеттік саясатты іске асыру жөніндегі қызметтер</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12 964</w:t>
            </w:r>
          </w:p>
        </w:tc>
      </w:tr>
      <w:tr>
        <w:trPr>
          <w:trHeight w:val="48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30 375 </w:t>
            </w:r>
          </w:p>
        </w:tc>
      </w:tr>
      <w:tr>
        <w:trPr>
          <w:trHeight w:val="76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30 375 </w:t>
            </w:r>
          </w:p>
        </w:tc>
      </w:tr>
      <w:tr>
        <w:trPr>
          <w:trHeight w:val="30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9 400 </w:t>
            </w:r>
          </w:p>
        </w:tc>
      </w:tr>
      <w:tr>
        <w:trPr>
          <w:trHeight w:val="48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9 400 </w:t>
            </w:r>
          </w:p>
        </w:tc>
      </w:tr>
      <w:tr>
        <w:trPr>
          <w:trHeight w:val="25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Ресми трансферттер</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25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Ресми трансферттер</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27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45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r>
      <w:tr>
        <w:trPr>
          <w:trHeight w:val="52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берлетін ағымдағы нысаналы трансферттер</w:t>
            </w:r>
          </w:p>
        </w:tc>
      </w:tr>
      <w:tr>
        <w:trPr>
          <w:trHeight w:val="22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кредиттеу</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2 088 </w:t>
            </w:r>
          </w:p>
        </w:tc>
      </w:tr>
      <w:tr>
        <w:trPr>
          <w:trHeight w:val="49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Функциональдық топ</w:t>
            </w:r>
          </w:p>
        </w:tc>
        <w:tc>
          <w:tcPr>
            <w:tcW w:w="22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7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7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өкімшісі</w:t>
            </w:r>
          </w:p>
        </w:tc>
        <w:tc>
          <w:tcPr>
            <w:tcW w:w="0" w:type="auto"/>
            <w:vMerge/>
            <w:tcBorders>
              <w:top w:val="nil"/>
              <w:left w:val="single" w:color="cfcfcf" w:sz="5"/>
              <w:bottom w:val="single" w:color="cfcfcf" w:sz="5"/>
              <w:right w:val="single" w:color="cfcfcf" w:sz="5"/>
            </w:tcBorders>
          </w:tcPr>
          <w:p/>
        </w:tc>
      </w:tr>
      <w:tr>
        <w:trPr>
          <w:trHeight w:val="141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7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2 207 </w:t>
            </w:r>
          </w:p>
        </w:tc>
      </w:tr>
      <w:tr>
        <w:trPr>
          <w:trHeight w:val="51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2 207 </w:t>
            </w:r>
          </w:p>
        </w:tc>
      </w:tr>
      <w:tr>
        <w:trPr>
          <w:trHeight w:val="24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2 207 </w:t>
            </w:r>
          </w:p>
        </w:tc>
      </w:tr>
      <w:tr>
        <w:trPr>
          <w:trHeight w:val="45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2 207 </w:t>
            </w:r>
          </w:p>
        </w:tc>
      </w:tr>
      <w:tr>
        <w:trPr>
          <w:trHeight w:val="48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2 207 </w:t>
            </w:r>
          </w:p>
        </w:tc>
      </w:tr>
      <w:tr>
        <w:trPr>
          <w:trHeight w:val="87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2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2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2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сінібі</w:t>
            </w:r>
          </w:p>
        </w:tc>
        <w:tc>
          <w:tcPr>
            <w:tcW w:w="0" w:type="auto"/>
            <w:vMerge/>
            <w:tcBorders>
              <w:top w:val="nil"/>
              <w:left w:val="single" w:color="cfcfcf" w:sz="5"/>
              <w:bottom w:val="single" w:color="cfcfcf" w:sz="5"/>
              <w:right w:val="single" w:color="cfcfcf" w:sz="5"/>
            </w:tcBorders>
          </w:tcPr>
          <w:p/>
        </w:tc>
      </w:tr>
      <w:tr>
        <w:trPr>
          <w:trHeight w:val="87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Ерекшклігі</w:t>
            </w:r>
          </w:p>
        </w:tc>
        <w:tc>
          <w:tcPr>
            <w:tcW w:w="0" w:type="auto"/>
            <w:vMerge/>
            <w:tcBorders>
              <w:top w:val="nil"/>
              <w:left w:val="single" w:color="cfcfcf" w:sz="5"/>
              <w:bottom w:val="single" w:color="cfcfcf" w:sz="5"/>
              <w:right w:val="single" w:color="cfcfcf" w:sz="5"/>
            </w:tcBorders>
          </w:tcPr>
          <w:p/>
        </w:tc>
      </w:tr>
      <w:tr>
        <w:trPr>
          <w:trHeight w:val="22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119 </w:t>
            </w:r>
          </w:p>
        </w:tc>
      </w:tr>
      <w:tr>
        <w:trPr>
          <w:trHeight w:val="22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119 </w:t>
            </w:r>
          </w:p>
        </w:tc>
      </w:tr>
      <w:tr>
        <w:trPr>
          <w:trHeight w:val="22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119 </w:t>
            </w:r>
          </w:p>
        </w:tc>
      </w:tr>
      <w:tr>
        <w:trPr>
          <w:trHeight w:val="22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119 </w:t>
            </w:r>
          </w:p>
        </w:tc>
      </w:tr>
      <w:tr>
        <w:trPr>
          <w:trHeight w:val="45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тұлғаларға жергілікті бюджеттен берілген бюджеттік кредиттерді өтеу</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119 </w:t>
            </w:r>
          </w:p>
        </w:tc>
      </w:tr>
      <w:tr>
        <w:trPr>
          <w:trHeight w:val="25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активтерімен операциялар бойынша сальдо</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1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2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2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-2 088</w:t>
            </w:r>
          </w:p>
        </w:tc>
      </w:tr>
      <w:tr>
        <w:trPr>
          <w:trHeight w:val="22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(профицитін пайдалану)</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2 088</w:t>
            </w:r>
          </w:p>
        </w:tc>
      </w:tr>
      <w:tr>
        <w:trPr>
          <w:trHeight w:val="42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2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2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2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87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Ерекшклігі</w:t>
            </w:r>
          </w:p>
        </w:tc>
        <w:tc>
          <w:tcPr>
            <w:tcW w:w="0" w:type="auto"/>
            <w:vMerge/>
            <w:tcBorders>
              <w:top w:val="nil"/>
              <w:left w:val="single" w:color="cfcfcf" w:sz="5"/>
              <w:bottom w:val="single" w:color="cfcfcf" w:sz="5"/>
              <w:right w:val="single" w:color="cfcfcf" w:sz="5"/>
            </w:tcBorders>
          </w:tcPr>
          <w:p/>
        </w:tc>
      </w:tr>
      <w:tr>
        <w:trPr>
          <w:trHeight w:val="22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2 207</w:t>
            </w:r>
          </w:p>
        </w:tc>
      </w:tr>
      <w:tr>
        <w:trPr>
          <w:trHeight w:val="22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2 207</w:t>
            </w:r>
          </w:p>
        </w:tc>
      </w:tr>
      <w:tr>
        <w:trPr>
          <w:trHeight w:val="28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2 207</w:t>
            </w:r>
          </w:p>
        </w:tc>
      </w:tr>
      <w:tr>
        <w:trPr>
          <w:trHeight w:val="27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2 207</w:t>
            </w:r>
          </w:p>
        </w:tc>
      </w:tr>
      <w:tr>
        <w:trPr>
          <w:trHeight w:val="46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 алатын қарыздар</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2 207</w:t>
            </w:r>
          </w:p>
        </w:tc>
      </w:tr>
      <w:tr>
        <w:trPr>
          <w:trHeight w:val="42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Функциональдық топ</w:t>
            </w:r>
          </w:p>
        </w:tc>
        <w:tc>
          <w:tcPr>
            <w:tcW w:w="22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2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2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өкімшісі</w:t>
            </w:r>
          </w:p>
        </w:tc>
        <w:tc>
          <w:tcPr>
            <w:tcW w:w="0" w:type="auto"/>
            <w:vMerge/>
            <w:tcBorders>
              <w:top w:val="nil"/>
              <w:left w:val="single" w:color="cfcfcf" w:sz="5"/>
              <w:bottom w:val="single" w:color="cfcfcf" w:sz="5"/>
              <w:right w:val="single" w:color="cfcfcf" w:sz="5"/>
            </w:tcBorders>
          </w:tcPr>
          <w:p/>
        </w:tc>
      </w:tr>
      <w:tr>
        <w:trPr>
          <w:trHeight w:val="153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2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r>
      <w:tr>
        <w:trPr>
          <w:trHeight w:val="22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r>
      <w:tr>
        <w:trPr>
          <w:trHeight w:val="22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r>
      <w:tr>
        <w:trPr>
          <w:trHeight w:val="45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r>
      <w:tr>
        <w:trPr>
          <w:trHeight w:val="45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r>
      <w:tr>
        <w:trPr>
          <w:trHeight w:val="225"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пайдаланатын қалдықтары</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bookmarkStart w:name="z13" w:id="4"/>
    <w:p>
      <w:pPr>
        <w:spacing w:after="0"/>
        <w:ind w:left="0"/>
        <w:jc w:val="both"/>
      </w:pPr>
      <w:r>
        <w:rPr>
          <w:rFonts w:ascii="Times New Roman"/>
          <w:b w:val="false"/>
          <w:i w:val="false"/>
          <w:color w:val="000000"/>
          <w:sz w:val="28"/>
        </w:rPr>
        <w:t>
2010 жылғы 22 желтоқсандағы № 268</w:t>
      </w:r>
      <w:r>
        <w:br/>
      </w:r>
      <w:r>
        <w:rPr>
          <w:rFonts w:ascii="Times New Roman"/>
          <w:b w:val="false"/>
          <w:i w:val="false"/>
          <w:color w:val="000000"/>
          <w:sz w:val="28"/>
        </w:rPr>
        <w:t>
Кентау қалалық мәслихатының шешіміне</w:t>
      </w:r>
      <w:r>
        <w:br/>
      </w:r>
      <w:r>
        <w:rPr>
          <w:rFonts w:ascii="Times New Roman"/>
          <w:b w:val="false"/>
          <w:i w:val="false"/>
          <w:color w:val="000000"/>
          <w:sz w:val="28"/>
        </w:rPr>
        <w:t>
4-қосымша</w:t>
      </w:r>
    </w:p>
    <w:bookmarkEnd w:id="4"/>
    <w:p>
      <w:pPr>
        <w:spacing w:after="0"/>
        <w:ind w:left="0"/>
        <w:jc w:val="left"/>
      </w:pPr>
      <w:r>
        <w:rPr>
          <w:rFonts w:ascii="Times New Roman"/>
          <w:b/>
          <w:i w:val="false"/>
          <w:color w:val="000000"/>
        </w:rPr>
        <w:t xml:space="preserve">       2011 жылға арналған жергілікті бюджеттің атқарылуы процесінде секвестрлеуге жатпайтын жергілікті бюджеттік бағдарламалардың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5"/>
        <w:gridCol w:w="606"/>
        <w:gridCol w:w="670"/>
        <w:gridCol w:w="651"/>
        <w:gridCol w:w="9508"/>
      </w:tblGrid>
      <w:tr>
        <w:trPr>
          <w:trHeight w:val="46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46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r>
      <w:tr>
        <w:trPr>
          <w:trHeight w:val="46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әкімшісі</w:t>
            </w:r>
          </w:p>
        </w:tc>
      </w:tr>
      <w:tr>
        <w:trPr>
          <w:trHeight w:val="46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46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465"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r>
      <w:tr>
        <w:trPr>
          <w:trHeight w:val="24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бастауыш, жалпы негізгі, жалпы орта бiлiм беру</w:t>
            </w:r>
          </w:p>
        </w:tc>
      </w:tr>
      <w:tr>
        <w:trPr>
          <w:trHeight w:val="24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r>
      <w:tr>
        <w:trPr>
          <w:trHeight w:val="24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r>
    </w:tbl>
    <w:bookmarkStart w:name="z14" w:id="5"/>
    <w:p>
      <w:pPr>
        <w:spacing w:after="0"/>
        <w:ind w:left="0"/>
        <w:jc w:val="both"/>
      </w:pPr>
      <w:r>
        <w:rPr>
          <w:rFonts w:ascii="Times New Roman"/>
          <w:b w:val="false"/>
          <w:i w:val="false"/>
          <w:color w:val="000000"/>
          <w:sz w:val="28"/>
        </w:rPr>
        <w:t>
2010 жылғы 22 желтоқсандағы № 268</w:t>
      </w:r>
      <w:r>
        <w:br/>
      </w:r>
      <w:r>
        <w:rPr>
          <w:rFonts w:ascii="Times New Roman"/>
          <w:b w:val="false"/>
          <w:i w:val="false"/>
          <w:color w:val="000000"/>
          <w:sz w:val="28"/>
        </w:rPr>
        <w:t>
Кентау қалалық мәслихатының шешіміне</w:t>
      </w:r>
      <w:r>
        <w:br/>
      </w:r>
      <w:r>
        <w:rPr>
          <w:rFonts w:ascii="Times New Roman"/>
          <w:b w:val="false"/>
          <w:i w:val="false"/>
          <w:color w:val="000000"/>
          <w:sz w:val="28"/>
        </w:rPr>
        <w:t>
5-қосымша</w:t>
      </w:r>
    </w:p>
    <w:bookmarkEnd w:id="5"/>
    <w:p>
      <w:pPr>
        <w:spacing w:after="0"/>
        <w:ind w:left="0"/>
        <w:jc w:val="left"/>
      </w:pPr>
      <w:r>
        <w:rPr>
          <w:rFonts w:ascii="Times New Roman"/>
          <w:b/>
          <w:i w:val="false"/>
          <w:color w:val="000000"/>
        </w:rPr>
        <w:t xml:space="preserve">       2011 жылы ауыл шаруашылығы мақсатындағы жер учаскелерін сатудан түсетін Қазақстан Республикасының Ұлттық қорына түсетін түсімдер көлемі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7"/>
        <w:gridCol w:w="650"/>
        <w:gridCol w:w="648"/>
        <w:gridCol w:w="7664"/>
        <w:gridCol w:w="2391"/>
      </w:tblGrid>
      <w:tr>
        <w:trPr>
          <w:trHeight w:val="21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3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1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1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21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1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1 143</w:t>
            </w:r>
          </w:p>
        </w:tc>
      </w:tr>
      <w:tr>
        <w:trPr>
          <w:trHeight w:val="21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1 143</w:t>
            </w:r>
          </w:p>
        </w:tc>
      </w:tr>
      <w:tr>
        <w:trPr>
          <w:trHeight w:val="21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1 143</w:t>
            </w:r>
          </w:p>
        </w:tc>
      </w:tr>
    </w:tbl>
    <w:bookmarkStart w:name="z15" w:id="6"/>
    <w:p>
      <w:pPr>
        <w:spacing w:after="0"/>
        <w:ind w:left="0"/>
        <w:jc w:val="both"/>
      </w:pPr>
      <w:r>
        <w:rPr>
          <w:rFonts w:ascii="Times New Roman"/>
          <w:b w:val="false"/>
          <w:i w:val="false"/>
          <w:color w:val="000000"/>
          <w:sz w:val="28"/>
        </w:rPr>
        <w:t>
2010 жылғы 22 желтоқсандағы № 268</w:t>
      </w:r>
      <w:r>
        <w:br/>
      </w:r>
      <w:r>
        <w:rPr>
          <w:rFonts w:ascii="Times New Roman"/>
          <w:b w:val="false"/>
          <w:i w:val="false"/>
          <w:color w:val="000000"/>
          <w:sz w:val="28"/>
        </w:rPr>
        <w:t>
Кентау қалалық мәслихатының шешіміне</w:t>
      </w:r>
      <w:r>
        <w:br/>
      </w:r>
      <w:r>
        <w:rPr>
          <w:rFonts w:ascii="Times New Roman"/>
          <w:b w:val="false"/>
          <w:i w:val="false"/>
          <w:color w:val="000000"/>
          <w:sz w:val="28"/>
        </w:rPr>
        <w:t>
6-қосымша</w:t>
      </w:r>
    </w:p>
    <w:bookmarkEnd w:id="6"/>
    <w:p>
      <w:pPr>
        <w:spacing w:after="0"/>
        <w:ind w:left="0"/>
        <w:jc w:val="left"/>
      </w:pPr>
      <w:r>
        <w:rPr>
          <w:rFonts w:ascii="Times New Roman"/>
          <w:b/>
          <w:i w:val="false"/>
          <w:color w:val="000000"/>
        </w:rPr>
        <w:t xml:space="preserve">       Кентау қаласының ауыл әкімдері аппараттарының 2011 жылға арналған шығындары</w:t>
      </w:r>
    </w:p>
    <w:p>
      <w:pPr>
        <w:spacing w:after="0"/>
        <w:ind w:left="0"/>
        <w:jc w:val="both"/>
      </w:pPr>
      <w:r>
        <w:rPr>
          <w:rFonts w:ascii="Times New Roman"/>
          <w:b w:val="false"/>
          <w:i w:val="false"/>
          <w:color w:val="ff0000"/>
          <w:sz w:val="28"/>
        </w:rPr>
        <w:t xml:space="preserve">      Ескерту. 6-Қосымша жаңа редакцияда - Оңтүстік Қазақстан облысы Кентау қалалық мәслихатының 2011.11.09 </w:t>
      </w:r>
      <w:r>
        <w:rPr>
          <w:rFonts w:ascii="Times New Roman"/>
          <w:b w:val="false"/>
          <w:i w:val="false"/>
          <w:color w:val="ff0000"/>
          <w:sz w:val="28"/>
        </w:rPr>
        <w:t>№ 343</w:t>
      </w:r>
      <w:r>
        <w:rPr>
          <w:rFonts w:ascii="Times New Roman"/>
          <w:b w:val="false"/>
          <w:i w:val="false"/>
          <w:color w:val="ff0000"/>
          <w:sz w:val="28"/>
        </w:rPr>
        <w:t xml:space="preserve"> (2011 жылдың 1 қаңтарынан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19"/>
        <w:gridCol w:w="3040"/>
        <w:gridCol w:w="1406"/>
        <w:gridCol w:w="1663"/>
        <w:gridCol w:w="1722"/>
        <w:gridCol w:w="1683"/>
        <w:gridCol w:w="1467"/>
      </w:tblGrid>
      <w:tr>
        <w:trPr>
          <w:trHeight w:val="24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мың теңге)</w:t>
            </w:r>
          </w:p>
        </w:tc>
      </w:tr>
      <w:tr>
        <w:trPr>
          <w:trHeight w:val="945" w:hRule="atLeast"/>
        </w:trPr>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Ащысай ауылы  әкімі аппараты</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Байылдыр ауылы әкімі аппараты</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Хантағы ауылы    әкімі аппараты</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Қарнақ ауылы әкімі аппараты</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r>
      <w:tr>
        <w:trPr>
          <w:trHeight w:val="990" w:hRule="atLeast"/>
        </w:trPr>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123 001</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15262</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11073</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14599</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14575</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55509</w:t>
            </w:r>
          </w:p>
        </w:tc>
      </w:tr>
      <w:tr>
        <w:trPr>
          <w:trHeight w:val="990" w:hRule="atLeast"/>
        </w:trPr>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123 002</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480" w:hRule="atLeast"/>
        </w:trPr>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123 004</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1072</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14873</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28437</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44382</w:t>
            </w:r>
          </w:p>
        </w:tc>
      </w:tr>
      <w:tr>
        <w:trPr>
          <w:trHeight w:val="975" w:hRule="atLeast"/>
        </w:trPr>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123 005</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2002</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1563</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4265</w:t>
            </w:r>
          </w:p>
        </w:tc>
      </w:tr>
      <w:tr>
        <w:trPr>
          <w:trHeight w:val="465" w:hRule="atLeast"/>
        </w:trPr>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123 008</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889</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2294</w:t>
            </w:r>
          </w:p>
        </w:tc>
      </w:tr>
      <w:tr>
        <w:trPr>
          <w:trHeight w:val="495" w:hRule="atLeast"/>
        </w:trPr>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123 009</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1365</w:t>
            </w:r>
          </w:p>
        </w:tc>
      </w:tr>
      <w:tr>
        <w:trPr>
          <w:trHeight w:val="525" w:hRule="atLeast"/>
        </w:trPr>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123 010</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1043</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1690</w:t>
            </w:r>
          </w:p>
        </w:tc>
      </w:tr>
      <w:tr>
        <w:trPr>
          <w:trHeight w:val="465" w:hRule="atLeast"/>
        </w:trPr>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123 011</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995</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2834</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4813</w:t>
            </w:r>
          </w:p>
        </w:tc>
      </w:tr>
      <w:tr>
        <w:trPr>
          <w:trHeight w:val="1230" w:hRule="atLeast"/>
        </w:trPr>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123 013</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1186</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1090</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2290</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5766</w:t>
            </w:r>
          </w:p>
        </w:tc>
      </w:tr>
      <w:tr>
        <w:trPr>
          <w:trHeight w:val="465" w:hRule="atLeast"/>
        </w:trPr>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123 014</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1750</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1750</w:t>
            </w:r>
          </w:p>
        </w:tc>
      </w:tr>
      <w:tr>
        <w:trPr>
          <w:trHeight w:val="510" w:hRule="atLeast"/>
        </w:trPr>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123 022</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1824</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2049</w:t>
            </w:r>
          </w:p>
        </w:tc>
      </w:tr>
      <w:tr>
        <w:trPr>
          <w:trHeight w:val="915" w:hRule="atLeast"/>
        </w:trPr>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123 025</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мұғалімдеріне және мектепке дейінгі ұйымдардың тәрбиешілеріне біліктілік санаты үшін қосымша ақының көлемін ұлғайту</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r>
      <w:tr>
        <w:trPr>
          <w:trHeight w:val="330" w:hRule="atLeast"/>
        </w:trPr>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19671</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29236</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24029</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51223</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124159</w:t>
            </w:r>
          </w:p>
        </w:tc>
      </w:tr>
    </w:tbl>
    <w:bookmarkStart w:name="z16" w:id="7"/>
    <w:p>
      <w:pPr>
        <w:spacing w:after="0"/>
        <w:ind w:left="0"/>
        <w:jc w:val="both"/>
      </w:pPr>
      <w:r>
        <w:rPr>
          <w:rFonts w:ascii="Times New Roman"/>
          <w:b w:val="false"/>
          <w:i w:val="false"/>
          <w:color w:val="000000"/>
          <w:sz w:val="28"/>
        </w:rPr>
        <w:t>
2010 жылғы 22 желтоқсандағы № 268</w:t>
      </w:r>
      <w:r>
        <w:br/>
      </w:r>
      <w:r>
        <w:rPr>
          <w:rFonts w:ascii="Times New Roman"/>
          <w:b w:val="false"/>
          <w:i w:val="false"/>
          <w:color w:val="000000"/>
          <w:sz w:val="28"/>
        </w:rPr>
        <w:t>
Кентау қалалық мәслихатының шешіміне</w:t>
      </w:r>
      <w:r>
        <w:br/>
      </w:r>
      <w:r>
        <w:rPr>
          <w:rFonts w:ascii="Times New Roman"/>
          <w:b w:val="false"/>
          <w:i w:val="false"/>
          <w:color w:val="000000"/>
          <w:sz w:val="28"/>
        </w:rPr>
        <w:t>
7-қосымша</w:t>
      </w:r>
    </w:p>
    <w:bookmarkEnd w:id="7"/>
    <w:p>
      <w:pPr>
        <w:spacing w:after="0"/>
        <w:ind w:left="0"/>
        <w:jc w:val="left"/>
      </w:pPr>
      <w:r>
        <w:rPr>
          <w:rFonts w:ascii="Times New Roman"/>
          <w:b/>
          <w:i w:val="false"/>
          <w:color w:val="000000"/>
        </w:rPr>
        <w:t xml:space="preserve">       Кентау қаласының ауыл әкімдері аппараттарының 2012 жылға арналған шығындары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78"/>
        <w:gridCol w:w="2883"/>
        <w:gridCol w:w="1663"/>
        <w:gridCol w:w="1623"/>
        <w:gridCol w:w="1623"/>
        <w:gridCol w:w="1683"/>
        <w:gridCol w:w="1447"/>
      </w:tblGrid>
      <w:tr>
        <w:trPr>
          <w:trHeight w:val="210" w:hRule="atLeast"/>
        </w:trPr>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мың теңге)</w:t>
            </w:r>
          </w:p>
        </w:tc>
      </w:tr>
      <w:tr>
        <w:trPr>
          <w:trHeight w:val="630" w:hRule="atLeast"/>
        </w:trPr>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Ащысай ауылы әкімі аппараты</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Байылдыр ауылы әкімі аппараты</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Хантағы ауылы әкімі аппараты</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Қарнақ ауылы әкімі аппараты</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r>
      <w:tr>
        <w:trPr>
          <w:trHeight w:val="1395" w:hRule="atLeast"/>
        </w:trPr>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123 001</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18377</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12171</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17129</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17409</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65086</w:t>
            </w:r>
          </w:p>
        </w:tc>
      </w:tr>
      <w:tr>
        <w:trPr>
          <w:trHeight w:val="1170" w:hRule="atLeast"/>
        </w:trPr>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123 002</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r>
      <w:tr>
        <w:trPr>
          <w:trHeight w:val="450" w:hRule="atLeast"/>
        </w:trPr>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123 004</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24000</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22817</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19128</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65945</w:t>
            </w:r>
          </w:p>
        </w:tc>
      </w:tr>
      <w:tr>
        <w:trPr>
          <w:trHeight w:val="915" w:hRule="atLeast"/>
        </w:trPr>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123 005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2207</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898</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3105</w:t>
            </w:r>
          </w:p>
        </w:tc>
      </w:tr>
      <w:tr>
        <w:trPr>
          <w:trHeight w:val="465" w:hRule="atLeast"/>
        </w:trPr>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123 008</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783</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393</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1909</w:t>
            </w:r>
          </w:p>
        </w:tc>
      </w:tr>
      <w:tr>
        <w:trPr>
          <w:trHeight w:val="465" w:hRule="atLeast"/>
        </w:trPr>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123 009</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581</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2127</w:t>
            </w:r>
          </w:p>
        </w:tc>
      </w:tr>
      <w:tr>
        <w:trPr>
          <w:trHeight w:val="735" w:hRule="atLeast"/>
        </w:trPr>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123 010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1507</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2106</w:t>
            </w:r>
          </w:p>
        </w:tc>
      </w:tr>
      <w:tr>
        <w:trPr>
          <w:trHeight w:val="510" w:hRule="atLeast"/>
        </w:trPr>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123 011</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508</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1734</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603</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3303</w:t>
            </w:r>
          </w:p>
        </w:tc>
      </w:tr>
      <w:tr>
        <w:trPr>
          <w:trHeight w:val="1545" w:hRule="atLeast"/>
        </w:trPr>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123 013</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1604</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4384</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5162</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11150</w:t>
            </w:r>
          </w:p>
        </w:tc>
      </w:tr>
      <w:tr>
        <w:trPr>
          <w:trHeight w:val="480" w:hRule="atLeast"/>
        </w:trPr>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123 014</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583</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583</w:t>
            </w:r>
          </w:p>
        </w:tc>
      </w:tr>
      <w:tr>
        <w:trPr>
          <w:trHeight w:val="660" w:hRule="atLeast"/>
        </w:trPr>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123 023</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1067</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1357</w:t>
            </w:r>
          </w:p>
        </w:tc>
      </w:tr>
      <w:tr>
        <w:trPr>
          <w:trHeight w:val="210" w:hRule="atLeast"/>
        </w:trPr>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46169</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40831</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24250</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45526</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156776</w:t>
            </w:r>
          </w:p>
        </w:tc>
      </w:tr>
    </w:tbl>
    <w:bookmarkStart w:name="z17" w:id="8"/>
    <w:p>
      <w:pPr>
        <w:spacing w:after="0"/>
        <w:ind w:left="0"/>
        <w:jc w:val="both"/>
      </w:pPr>
      <w:r>
        <w:rPr>
          <w:rFonts w:ascii="Times New Roman"/>
          <w:b w:val="false"/>
          <w:i w:val="false"/>
          <w:color w:val="000000"/>
          <w:sz w:val="28"/>
        </w:rPr>
        <w:t>
2010 жылғы 22 желтоқсандағы № 268</w:t>
      </w:r>
      <w:r>
        <w:br/>
      </w:r>
      <w:r>
        <w:rPr>
          <w:rFonts w:ascii="Times New Roman"/>
          <w:b w:val="false"/>
          <w:i w:val="false"/>
          <w:color w:val="000000"/>
          <w:sz w:val="28"/>
        </w:rPr>
        <w:t>
Кентау қалалық мәслихатының шешіміне</w:t>
      </w:r>
      <w:r>
        <w:br/>
      </w:r>
      <w:r>
        <w:rPr>
          <w:rFonts w:ascii="Times New Roman"/>
          <w:b w:val="false"/>
          <w:i w:val="false"/>
          <w:color w:val="000000"/>
          <w:sz w:val="28"/>
        </w:rPr>
        <w:t>
8-қосымша</w:t>
      </w:r>
    </w:p>
    <w:bookmarkEnd w:id="8"/>
    <w:p>
      <w:pPr>
        <w:spacing w:after="0"/>
        <w:ind w:left="0"/>
        <w:jc w:val="left"/>
      </w:pPr>
      <w:r>
        <w:rPr>
          <w:rFonts w:ascii="Times New Roman"/>
          <w:b/>
          <w:i w:val="false"/>
          <w:color w:val="000000"/>
        </w:rPr>
        <w:t xml:space="preserve">       Кентау қаласының ауыл әкімдері аппараттарының 2013 жылға арналған шығындары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78"/>
        <w:gridCol w:w="2804"/>
        <w:gridCol w:w="1643"/>
        <w:gridCol w:w="1663"/>
        <w:gridCol w:w="1663"/>
        <w:gridCol w:w="1643"/>
        <w:gridCol w:w="1506"/>
      </w:tblGrid>
      <w:tr>
        <w:trPr>
          <w:trHeight w:val="210" w:hRule="atLeast"/>
        </w:trPr>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(мың теңге)</w:t>
            </w:r>
          </w:p>
        </w:tc>
      </w:tr>
      <w:tr>
        <w:trPr>
          <w:trHeight w:val="630" w:hRule="atLeast"/>
        </w:trPr>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Ащысай ауылы әкімі аппараты</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Байылдыр ауылы әкімі аппараты</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Хантағы ауылы әкімі аппараты</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Қарнақ ауылы әкімі аппараты</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r>
      <w:tr>
        <w:trPr>
          <w:trHeight w:val="1395" w:hRule="atLeast"/>
        </w:trPr>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123 001</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18949</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12338</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18526</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17609</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67422</w:t>
            </w:r>
          </w:p>
        </w:tc>
      </w:tr>
      <w:tr>
        <w:trPr>
          <w:trHeight w:val="1185" w:hRule="atLeast"/>
        </w:trPr>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123 002</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r>
      <w:tr>
        <w:trPr>
          <w:trHeight w:val="495" w:hRule="atLeast"/>
        </w:trPr>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12750</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19290</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32040</w:t>
            </w:r>
          </w:p>
        </w:tc>
      </w:tr>
      <w:tr>
        <w:trPr>
          <w:trHeight w:val="975" w:hRule="atLeast"/>
        </w:trPr>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123 005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2378</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921</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3299</w:t>
            </w:r>
          </w:p>
        </w:tc>
      </w:tr>
      <w:tr>
        <w:trPr>
          <w:trHeight w:val="525" w:hRule="atLeast"/>
        </w:trPr>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123 008</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929</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2136</w:t>
            </w:r>
          </w:p>
        </w:tc>
      </w:tr>
      <w:tr>
        <w:trPr>
          <w:trHeight w:val="645" w:hRule="atLeast"/>
        </w:trPr>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123 009</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626</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789</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2262</w:t>
            </w:r>
          </w:p>
        </w:tc>
      </w:tr>
      <w:tr>
        <w:trPr>
          <w:trHeight w:val="705" w:hRule="atLeast"/>
        </w:trPr>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123 010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569</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1334</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1950</w:t>
            </w:r>
          </w:p>
        </w:tc>
      </w:tr>
      <w:tr>
        <w:trPr>
          <w:trHeight w:val="615" w:hRule="atLeast"/>
        </w:trPr>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123 011</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674</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1869</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1661</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4854</w:t>
            </w:r>
          </w:p>
        </w:tc>
      </w:tr>
      <w:tr>
        <w:trPr>
          <w:trHeight w:val="1590" w:hRule="atLeast"/>
        </w:trPr>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123 013</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1686</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3266</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5973</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10925</w:t>
            </w:r>
          </w:p>
        </w:tc>
      </w:tr>
      <w:tr>
        <w:trPr>
          <w:trHeight w:val="510" w:hRule="atLeast"/>
        </w:trPr>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123 014</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w:t>
            </w:r>
          </w:p>
        </w:tc>
      </w:tr>
      <w:tr>
        <w:trPr>
          <w:trHeight w:val="705" w:hRule="atLeast"/>
        </w:trPr>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123 023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22685</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31340</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25003</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46653</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125302</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