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4cf22" w14:textId="fd4c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қаласы әкімдігінің 2010 жылғы 27 желтоқсандағы N 393 Қаулысы. Оңтүстік Қазақстан облысы Кентау қаласының Әділет басқармасында 2011 жылғы 14 қаңтарда N 14-3-106 тіркелді. Қолданылу мерзімінің аяқталуына байланысты қаулының күші жойылды - Оңтүстік Қазақстан облысы Кентау қаласы әкімдігінің 2012 жылғы 14 тамыздағы N 01-3-1-5037/1783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Кентау қаласы әкімдігінің 2012.08.14 N 01-3-1-5037/1783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149 "Халықты жұмыспен қамту туралы" Заңының 7-бабы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2001 жылғы 19 маусымдағы № 836 "Қазақстан Республикасының "Халықты жұмыспен қамту туралы" Заңын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Кентау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2011 жылы қоғамдық жұмыстар жүргізілетін ұйымдардың тізбесі, қоғамдық жұмыстардың түрлері мен көлемі бекітілсін.</w:t>
      </w:r>
      <w:r>
        <w:br/>
      </w:r>
      <w:r>
        <w:rPr>
          <w:rFonts w:ascii="Times New Roman"/>
          <w:b w:val="false"/>
          <w:i w:val="false"/>
          <w:color w:val="000000"/>
          <w:sz w:val="28"/>
        </w:rPr>
        <w:t>
</w:t>
      </w:r>
      <w:r>
        <w:rPr>
          <w:rFonts w:ascii="Times New Roman"/>
          <w:b w:val="false"/>
          <w:i w:val="false"/>
          <w:color w:val="000000"/>
          <w:sz w:val="28"/>
        </w:rPr>
        <w:t>
      2. Қалалық еңбекпен қамту және әлеуметтік бағдарламалар бөлімі (Р.Қожабекова) бекітілген тізбеге сәйкес 2011 жылы қоғамдық жұмыстарға қарастырылған қаражат шегінде жұмыссыздарды қоғамдық жұмыстарға жіберуді жүзеге асырсын.</w:t>
      </w:r>
      <w:r>
        <w:br/>
      </w:r>
      <w:r>
        <w:rPr>
          <w:rFonts w:ascii="Times New Roman"/>
          <w:b w:val="false"/>
          <w:i w:val="false"/>
          <w:color w:val="000000"/>
          <w:sz w:val="28"/>
        </w:rPr>
        <w:t>
</w:t>
      </w:r>
      <w:r>
        <w:rPr>
          <w:rFonts w:ascii="Times New Roman"/>
          <w:b w:val="false"/>
          <w:i w:val="false"/>
          <w:color w:val="000000"/>
          <w:sz w:val="28"/>
        </w:rPr>
        <w:t>
      3. Қоғамдық жұмыстарға қатысатын жұмыссыздардың еңбек ақысы заңда көрсетілген жалақының ең төменгі мөлшерінде белгіленсін.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орынбасары Б.Алимановқа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Н.Қалмұрзаев</w:t>
      </w:r>
    </w:p>
    <w:bookmarkStart w:name="z7" w:id="1"/>
    <w:p>
      <w:pPr>
        <w:spacing w:after="0"/>
        <w:ind w:left="0"/>
        <w:jc w:val="both"/>
      </w:pPr>
      <w:r>
        <w:rPr>
          <w:rFonts w:ascii="Times New Roman"/>
          <w:b w:val="false"/>
          <w:i w:val="false"/>
          <w:color w:val="000000"/>
          <w:sz w:val="28"/>
        </w:rPr>
        <w:t>
Кентау қаласы әкімдігінің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393 қаулысымен бекітілген</w:t>
      </w:r>
    </w:p>
    <w:bookmarkEnd w:id="1"/>
    <w:p>
      <w:pPr>
        <w:spacing w:after="0"/>
        <w:ind w:left="0"/>
        <w:jc w:val="left"/>
      </w:pPr>
      <w:r>
        <w:rPr>
          <w:rFonts w:ascii="Times New Roman"/>
          <w:b/>
          <w:i w:val="false"/>
          <w:color w:val="000000"/>
        </w:rPr>
        <w:t xml:space="preserve">       2011 жылы қоғамдық жұмыстар жүргізетін ұйымдардың тізбесі, қоғамдық жұмыстардың түрлері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2716"/>
        <w:gridCol w:w="6968"/>
        <w:gridCol w:w="2160"/>
      </w:tblGrid>
      <w:tr>
        <w:trPr>
          <w:trHeight w:val="7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тізбесі</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түрлері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қамтылатындардың саны (адам)</w:t>
            </w:r>
          </w:p>
        </w:tc>
      </w:tr>
      <w:tr>
        <w:trPr>
          <w:trHeight w:val="7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 әкімі аппараты</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басқа да жұмыстарды ұйымдастыруға көмектесу, көгалдандыру, ағаш отырғызу. Негізгі еңбек индикаторын анықтау.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6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 әкімі аппараты</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басқа да жұмыстарды ұйымдастыруға көмектесу, көгалдандыру, ағаш отырғызу. Негізгі еңбек индикаторын анықтау.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 әкімі аппараты</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басқа да жұмыстарды ұйымдастыруға көмектесу, көгалдандыру, ағаш отырғызу. Негізгі еңбек индикаторын анықтау.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 әкімі аппараты</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басқа да жұмыстарды ұйымдастыруға көмектесу, көгалдандыру, ағаш отырғызу. Негізгі еңбек индикаторын анықтау.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білім беру бөлімі</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және басқа да жұмыстарды ұйымдастыруға көмектесу. «Жазғы демалыс», ата-анасының қамқорлығынсыз қалған балалармен жұмысты ұйымдастыру.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Ш.Қалдаяқов атындағы мәдениет сарайы</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мәдени маңызы бар объектілерді экологиялық сауықтыру, көріктендіру.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бөлімі</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мекемелерінен босанып келген азаматтармен жұмыстар жүргізу, әлеуметтік маңызы бар жұмыстарды ұйымдастыруға көмектесу.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 жолаушылар көлігі және автомобиль жолдары бөлімі</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жұмыстарды ұйымдастыруға көмектесу. Көгалдандыру, ағаштар отырғызу. Аймақтық экологиялық сауықтыру, көріктендіру жұмыстарын жүргізу. Негізгі еңбек индикаторын анықтау.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Жастармен жұмыс жүргізу, әлеуметтік маңызы бар жұмыстарды ұйымдастыруға көмектесу.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және әлеуметтік бағдарламалар бөлімі</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 қоғамымен бірлесе жұмыс жүргізу. Әлеуметтік маңызы бар жұмыстарды ұйымдастыруға көмектесу.</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bl>
    <w:p>
      <w:pPr>
        <w:spacing w:after="0"/>
        <w:ind w:left="0"/>
        <w:jc w:val="both"/>
      </w:pPr>
      <w:r>
        <w:rPr>
          <w:rFonts w:ascii="Times New Roman"/>
          <w:b w:val="false"/>
          <w:i/>
          <w:color w:val="000000"/>
          <w:sz w:val="28"/>
        </w:rPr>
        <w:t>      Ескертпе:</w:t>
      </w:r>
      <w:r>
        <w:rPr>
          <w:rFonts w:ascii="Times New Roman"/>
          <w:b w:val="false"/>
          <w:i w:val="false"/>
          <w:color w:val="000000"/>
          <w:sz w:val="28"/>
        </w:rPr>
        <w:t xml:space="preserve"> Жұмыссыздардың қоғамдық жұмыстарда орташа жұмыс істеу мерзімі 1-6 ай. Іс жүзінде сұраныс пен ұсынысқа орай қоғамдық жұмыстардың кейбіріне қатысушылардың саны, қатысудың ұзақтығы, қоғамдық жұмыстардың түрлері және ұйымдардың тізбесі 2011 жылға арналған қалалық бюджетте қоғамдық жұмыстарды өткізуге қарастырылған қаражат шегінде өзгеруі мүмкін.</w:t>
      </w:r>
      <w:r>
        <w:br/>
      </w:r>
      <w:r>
        <w:rPr>
          <w:rFonts w:ascii="Times New Roman"/>
          <w:b w:val="false"/>
          <w:i w:val="false"/>
          <w:color w:val="000000"/>
          <w:sz w:val="28"/>
        </w:rPr>
        <w:t>
      Жұмыссыздардың еңбек ақысы қалалық бюджеттің қаржысы есебінен бір айлық жалақысының ең төменгі мөлшерімен төленеді. Жұмыссыздарды қоғамдық жұмысқа пайдаланатын ұйымдар үстемақы белгілеуі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