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c4cb" w14:textId="c09c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Жаңабазар ауылы округіне қарасты елді мекендердің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 Жаңабазар ауылдық округі әкімінің 2010 жылғы 10 желтоқсандағы N 38 шешімі. Оңтүстік Қазақстан облысы Қазығұрт ауданының Әділет басқармасында 2010 жылғы 28 желтоқсанда N 14-6-123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және ауыл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Жаңабазар ауыл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Жаңабазар елді мекеніндегі атауы жоқ көшелерге Ғайса Рамазанов, Рахымбай Ханалы, Исаев Қайрат, Әдіхан Ақабаев, Тәжіұлы Тасболат ақын, Жолдықараұлы Шалқарбай би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Үлгілі елді мекеніндегі атауы жоқ көшелерге Елшібек батыр, Тайлақ батыр, Күндебай Тастанбеков, Жақыпбек болыс, Суан баба, Абдрахым Қасымұлы, Жамбыл Керімбаев, Білән Қуатбайұлы, Ілияс Анашев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 лет Казахской ССР елді мекеніндегі атауы жоқ көшелерге Қожамберді Көшімбетұлы, Барлыбай Қожамбердіұлы, Байтүгел Құдаймендіұлы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Қарабастау елді мекеніндегі атауы жоқ көшелерге Расул Төлендиев, Бораш баба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Жылыбұлақ елді мекеніндегі атауы жоқ көшеге Өмірсерік Қалдыбайұлы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Жаңажол елді мекеніндегі атауы жоқ көшелерге Домалақ ана, Албаба, Төленді Мұсақұлұлы, Бақытжан Мүтәліұлы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Тілектес елді мекеніндегі атауы жоқ көшеге Зиямет Бостанов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Жаңаталап елді мекеніндегі атауы жоқ көшелерге Сансызбай Рсымбетұлы, Суықбұлақ атаулары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бас маман іс басқарушы А.Бегалиевке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Жаңабазар ауыл округі әкімі:               Н.Егемқұлов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