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89ada" w14:textId="a389a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Қазығұрт ауылы округіне қарасты Келес көшесінің атауын өзгерту жайлы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Қазығұрт ауданы әкімдігі Қазығұрт ауылдық округі әкімінің 2010 жылғы 19 тамыздағы N 63 шешімі. Оңтүстік Қазақстан облысы Қазығұрт ауданының Әділет басқармасында 2010 жылғы 20 қыркүйекте N 14-6-116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«Қазақстан Республикасындағы жергілікті мемлекеттік басқару және өзін-өзі басқару туралы» № 148 Заңының </w:t>
      </w:r>
      <w:r>
        <w:rPr>
          <w:rFonts w:ascii="Times New Roman"/>
          <w:b w:val="false"/>
          <w:i w:val="false"/>
          <w:color w:val="000000"/>
          <w:sz w:val="28"/>
        </w:rPr>
        <w:t>35-бабын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1993 жылғы 8 желтоқсандағы «Қазақстан Республикасының әкімшілік–аумақтық құрылысы туралы» Заңының </w:t>
      </w:r>
      <w:r>
        <w:rPr>
          <w:rFonts w:ascii="Times New Roman"/>
          <w:b w:val="false"/>
          <w:i w:val="false"/>
          <w:color w:val="000000"/>
          <w:sz w:val="28"/>
        </w:rPr>
        <w:t>14-бабының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4-тармақшасын және ауыл тұрғындарының пікірін ескере отырып </w:t>
      </w:r>
      <w:r>
        <w:rPr>
          <w:rFonts w:ascii="Times New Roman"/>
          <w:b/>
          <w:i w:val="false"/>
          <w:color w:val="000000"/>
          <w:sz w:val="28"/>
        </w:rPr>
        <w:t>ШЕШІМ ЕТЕМІН: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Қазығұрт ауылы округіне қарасты Келес көшесі соғыс және еңбек ардагері Досалы Мәмбеталиев болып өзгертілсін.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2. Осы шешімнің орындалуын бақылау ауыл әкімінің бас маман жер инспекторы М.Усербаевқа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бастап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Ауыл округі әкімі                          Ж.Қалдияров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