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d6696" w14:textId="68d66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жылы жұмыссыздарды қоғамдық жұмыстарға жіберу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ауданы әкімдігінің 2010 жылғы 19 қаңтардағы N 8 қаулысы. Оңтүстік Қазақстан облысы Ордабасы ауданының Әділет басқармасында 2010 жылғы 12 ақпанда N 14-8-77 тіркелді. Қолданылу мерзімінің аяқталуына байланысты қаулының күші жойылды - Оңтүстік Қазақстан облысы Ордабасы ауданы әкімінің 2012 жылғы 6 ақпандағы № 474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қаулының күші жойылды - Оңтүстік Қазақстан облысы Ордабасы ауданы әкімінің 2012.02.06 № 474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1 тармағы </w:t>
      </w:r>
      <w:r>
        <w:rPr>
          <w:rFonts w:ascii="Times New Roman"/>
          <w:b w:val="false"/>
          <w:i w:val="false"/>
          <w:color w:val="000000"/>
          <w:sz w:val="28"/>
        </w:rPr>
        <w:t>13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"Халықты жұмыспен қамту туралы"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20 бабының 5 тармағының </w:t>
      </w:r>
      <w:r>
        <w:rPr>
          <w:rFonts w:ascii="Times New Roman"/>
          <w:b w:val="false"/>
          <w:i w:val="false"/>
          <w:color w:val="000000"/>
          <w:sz w:val="28"/>
        </w:rPr>
        <w:t>2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Қоғамдық жұмыстарды 2010 жылға ұйымдастырушы ұйымдардың тізбесі, қоғамдық жұмыстардың түрлері мен көлемі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жұмыспен қамту және әлеуметтік бағдарламалар бөлімі (Г.Досова) бекітілген тізбеге сәйкес 2010 жылға арналған аудан бюджетінде қоғамдық жұмыстарға қарастырылған қаражат шегінде, жұмыссыздарды келісіміне сәйкес қоғамдық жұмыстарға жіберуді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Қоғамдық жұмыстарға қатысатын жұмыссыздардың еңбек ақысы бір айлық жалақының ең төменгі мөлшерінде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Ә.Бердімұратқа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күннен бастап он күнтізбелік күннен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әкімі:                               Ш.Кенжеев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Ордабасы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 қаулысымен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қосымшасы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Қоғамдық жұмыстарды 2010 жылға ұйымдастырушы ұйымдардың тізбесі, қоғамдық жұмыстардың түрлері мен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055"/>
        <w:gridCol w:w="4700"/>
        <w:gridCol w:w="1656"/>
      </w:tblGrid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тізбесі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түрлері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Саны, адам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8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әкімдері аппараттары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қоғамдық жұмыстарды өткізуге көмектесу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әкімдері аппараттары, "Темірлан" мемлекеттік коммуналдық кәсіпорны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Көгалдандыру, ағаштар отырғызу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әкімдері аппараттары, аудандық сәулет және қала құрылыс бөлімі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Әлеуметтік-мәдени маңызы бар объектілерді салуға және жөндеуге көмектесуге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әкімдері аппараттары, "Темірлан" мемлекеттік коммуналдық кәсіпорны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сауықтандыру, көріктендіру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әкімдері аппараттары, аудандық сәулет және қала құрылыс бөлімі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және басқа да жұмыстарды ұйымдастыруға көмектесуге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істер бөлімі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"Тәртіп" пилоттық жобасы бойынша жұмысқа көмектесу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Қажымұқан ауыл округ әкімі аппараты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бейімдеу орталығы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әкімдері аппараттары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рыногының негізгі индикаторларын анықтауға көмектесу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