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911c" w14:textId="f629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2010 жылғы 5 қаңтардағы N 26/172-IV шешімі. Оңтүстік Қазақстан облысы Отырар ауданының Әділет басқармасында 2010 жылғы 27 қаңтарда N 14-9-95 тіркелді. Күші жойылды - Оңтүстік Қазақстан облысы Отырар аудандық мәслихатының 2012 жылғы 07 тамыздағы № 5/39-V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Отырар аудандық мәслихатының 2012.08.07 № 5/39-V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белгіленген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Оңтүстік Қазақстан облысы Отырар аудандық мәслихатының 2010.12.24 </w:t>
      </w:r>
      <w:r>
        <w:rPr>
          <w:rFonts w:ascii="Times New Roman"/>
          <w:b w:val="false"/>
          <w:i w:val="false"/>
          <w:color w:val="000000"/>
          <w:sz w:val="28"/>
        </w:rPr>
        <w:t>N 36/237-IV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жылдың 1 қаңтарынан бастап қолданысқа енгізіледі және ресми жариялануға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«Салық және бюджетке төленетін басқа да міндетті төлемдер туралы» (Салық кодексі) кодексінің 382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«Үй іргесіндегі жер учаскелеріне салынатын базалық салық ставкалары (елді мекендер үшін)» 5000 шаршы метрден асатын жер учаскелеріне салық ставкалары 1 шаршы метрі үшін 0,20 теңгеге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«Жер салығының базалық ставкаларына түзету енгізу туралы» Отырар аудандық мәслихатының 2009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21/132-ІV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14-9-90 нөмірімен тіркелген, «Отырар алқабы» газетінде 28.08.2009 жылы № 70-71 санында жарияланған) шешімнің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Ә.Құртаев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Ә.Махатай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