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cabf" w14:textId="7a3c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елді мекендерінде жануарларды ұстау, иттер мен мысықтарды серуендету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мәслихатының 2010 жылғы 28 маусымдағы N 32/199-IV шешімі. Оңтүстік Қазақстан облысы Отырар ауданының Әділет басқармасында 2010 жылғы 10 тамызда N 14-9-117 тіркелді. Күші жойылды - Оңтүстік Қазақстан облысы Отырар аудандық мәслихатының 2012 жылғы 07 маусымдағы № 4/31-V Шешімімен</w:t>
      </w:r>
    </w:p>
    <w:p>
      <w:pPr>
        <w:spacing w:after="0"/>
        <w:ind w:left="0"/>
        <w:jc w:val="both"/>
      </w:pPr>
      <w:r>
        <w:rPr>
          <w:rFonts w:ascii="Times New Roman"/>
          <w:b w:val="false"/>
          <w:i w:val="false"/>
          <w:color w:val="ff0000"/>
          <w:sz w:val="28"/>
        </w:rPr>
        <w:t>      Ескерту. Күші жойылды - Оңтүстік Қазақстан облысы Отырар аудандық мәслихатының 2012.06.07 № 4/31-V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Отырар ауданының елді мекендерінде жануарларды ұстау, иттер мен мысықтарды серуендету туралы Қағидасы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«Отырар ауданында үй жануарларын ұстау қағидасы туралы» Отырар аудандық мәслихатының 24.12.2007 </w:t>
      </w:r>
      <w:r>
        <w:rPr>
          <w:rFonts w:ascii="Times New Roman"/>
          <w:b w:val="false"/>
          <w:i w:val="false"/>
          <w:color w:val="000000"/>
          <w:sz w:val="28"/>
        </w:rPr>
        <w:t>№ 5/33-IV</w:t>
      </w:r>
      <w:r>
        <w:rPr>
          <w:rFonts w:ascii="Times New Roman"/>
          <w:b w:val="false"/>
          <w:i w:val="false"/>
          <w:color w:val="000000"/>
          <w:sz w:val="28"/>
        </w:rPr>
        <w:t xml:space="preserve"> (Нормативтік құқықтық актілерді мемлекеттік тіркеу Тізілімінде 14-9-51 нөмірімен тіркелген, «Отырар алқабы» газетінде 01.03.2008 № 22 санында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күннен бастап күнтізбелік он күн өткен соң қолданысқа енгізілсін.      </w:t>
      </w:r>
    </w:p>
    <w:bookmarkEnd w:id="0"/>
    <w:p>
      <w:pPr>
        <w:spacing w:after="0"/>
        <w:ind w:left="0"/>
        <w:jc w:val="both"/>
      </w:pPr>
      <w:r>
        <w:rPr>
          <w:rFonts w:ascii="Times New Roman"/>
          <w:b w:val="false"/>
          <w:i/>
          <w:color w:val="000000"/>
          <w:sz w:val="28"/>
        </w:rPr>
        <w:t>      Аудандық мәслихат сессиясының төрағасы     Б.Байтұрсын</w:t>
      </w:r>
      <w:r>
        <w:br/>
      </w:r>
      <w:r>
        <w:rPr>
          <w:rFonts w:ascii="Times New Roman"/>
          <w:b w:val="false"/>
          <w:i w:val="false"/>
          <w:color w:val="000000"/>
          <w:sz w:val="28"/>
        </w:rPr>
        <w:t>
</w:t>
      </w:r>
      <w:r>
        <w:rPr>
          <w:rFonts w:ascii="Times New Roman"/>
          <w:b w:val="false"/>
          <w:i/>
          <w:color w:val="000000"/>
          <w:sz w:val="28"/>
        </w:rPr>
        <w:t>      Аудандық мәслихаттың хатшысы               Ә.Махатай</w:t>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2010 жылғы 28 маусымдағы № 32/199-IV</w:t>
      </w:r>
      <w:r>
        <w:br/>
      </w:r>
      <w:r>
        <w:rPr>
          <w:rFonts w:ascii="Times New Roman"/>
          <w:b w:val="false"/>
          <w:i w:val="false"/>
          <w:color w:val="000000"/>
          <w:sz w:val="28"/>
        </w:rPr>
        <w:t>
      шешімімен бекітілген</w:t>
      </w:r>
    </w:p>
    <w:bookmarkEnd w:id="1"/>
    <w:bookmarkStart w:name="z6" w:id="2"/>
    <w:p>
      <w:pPr>
        <w:spacing w:after="0"/>
        <w:ind w:left="0"/>
        <w:jc w:val="left"/>
      </w:pPr>
      <w:r>
        <w:rPr>
          <w:rFonts w:ascii="Times New Roman"/>
          <w:b/>
          <w:i w:val="false"/>
          <w:color w:val="000000"/>
        </w:rPr>
        <w:t xml:space="preserve"> 
      Отырар ауданының елді мекендерінде жануарларды ұстау, иттер мен мысықтарды серуендету туралы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Қағида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әзірленді және Отырар ауданының аумағында орындалуға міндетті.</w:t>
      </w:r>
    </w:p>
    <w:bookmarkStart w:name="z8" w:id="4"/>
    <w:p>
      <w:pPr>
        <w:spacing w:after="0"/>
        <w:ind w:left="0"/>
        <w:jc w:val="left"/>
      </w:pPr>
      <w:r>
        <w:rPr>
          <w:rFonts w:ascii="Times New Roman"/>
          <w:b/>
          <w:i w:val="false"/>
          <w:color w:val="000000"/>
        </w:rPr>
        <w:t xml:space="preserve"> 
2. Жануарларды ұстау ережелері</w:t>
      </w:r>
    </w:p>
    <w:bookmarkEnd w:id="4"/>
    <w:bookmarkStart w:name="z9" w:id="5"/>
    <w:p>
      <w:pPr>
        <w:spacing w:after="0"/>
        <w:ind w:left="0"/>
        <w:jc w:val="both"/>
      </w:pPr>
      <w:r>
        <w:rPr>
          <w:rFonts w:ascii="Times New Roman"/>
          <w:b w:val="false"/>
          <w:i w:val="false"/>
          <w:color w:val="000000"/>
          <w:sz w:val="28"/>
        </w:rPr>
        <w:t>
      2. Жеке және заңды тұлғалар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xml:space="preserve">
      1) Қазақстан Республикасының ветеринария саласындағы заңдарымен белгіленген жануарлар ауруларының алдын алуды және орны ауыстырылатын (тасымалданатын) объектілердің қауіпсіздігін қамтамасыз ететін ветеринариялық (ветеринариялық-санитарлық) ережелерді сақтай отырып, ветеринариялық және әкімшілік-шаруашылық іс-шараларды жүзеге асыруға; </w:t>
      </w:r>
      <w:r>
        <w:br/>
      </w:r>
      <w:r>
        <w:rPr>
          <w:rFonts w:ascii="Times New Roman"/>
          <w:b w:val="false"/>
          <w:i w:val="false"/>
          <w:color w:val="000000"/>
          <w:sz w:val="28"/>
        </w:rPr>
        <w:t>
      2) жануарларды жануарлардың ветеринариялық (ветеринариялық-санитарлық) ережелер мен ветеринариялық нормативтерге сәйкес ұсталуын, өсірілуін және пайдаланылуын жүзеге асыруға;</w:t>
      </w:r>
      <w:r>
        <w:br/>
      </w:r>
      <w:r>
        <w:rPr>
          <w:rFonts w:ascii="Times New Roman"/>
          <w:b w:val="false"/>
          <w:i w:val="false"/>
          <w:color w:val="000000"/>
          <w:sz w:val="28"/>
        </w:rPr>
        <w:t>
      3) 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 (ветеринариялық-санитарлық) ережелер мен ветеринариялық нормативтерге сәйкес ұстауға, қоршаған ортаның ластануына жол бермеуге;</w:t>
      </w:r>
      <w:r>
        <w:br/>
      </w:r>
      <w:r>
        <w:rPr>
          <w:rFonts w:ascii="Times New Roman"/>
          <w:b w:val="false"/>
          <w:i w:val="false"/>
          <w:color w:val="000000"/>
          <w:sz w:val="28"/>
        </w:rPr>
        <w:t>
      4) ауыл шаруашылық жануарларын бірдейлендіруді және оларға ветеринариялық паспорттарды ресімдеуді қамтамасыз етуге;</w:t>
      </w:r>
      <w:r>
        <w:br/>
      </w:r>
      <w:r>
        <w:rPr>
          <w:rFonts w:ascii="Times New Roman"/>
          <w:b w:val="false"/>
          <w:i w:val="false"/>
          <w:color w:val="000000"/>
          <w:sz w:val="28"/>
        </w:rPr>
        <w:t>
      5) мемлекеттік ветеринариялық-санитарлық бақылау органдарына жаңадан сатып алынған жануарлар, тұған төлдер, олардың сойылғаны мен сатылғаны туралы хабарлауға;</w:t>
      </w:r>
      <w:r>
        <w:br/>
      </w:r>
      <w:r>
        <w:rPr>
          <w:rFonts w:ascii="Times New Roman"/>
          <w:b w:val="false"/>
          <w:i w:val="false"/>
          <w:color w:val="000000"/>
          <w:sz w:val="28"/>
        </w:rPr>
        <w:t>
      6) бірнеше жануарлар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қолдануға міндетті.</w:t>
      </w:r>
      <w:r>
        <w:br/>
      </w:r>
      <w:r>
        <w:rPr>
          <w:rFonts w:ascii="Times New Roman"/>
          <w:b w:val="false"/>
          <w:i w:val="false"/>
          <w:color w:val="000000"/>
          <w:sz w:val="28"/>
        </w:rPr>
        <w:t>
</w:t>
      </w:r>
      <w:r>
        <w:rPr>
          <w:rFonts w:ascii="Times New Roman"/>
          <w:b w:val="false"/>
          <w:i w:val="false"/>
          <w:color w:val="000000"/>
          <w:sz w:val="28"/>
        </w:rPr>
        <w:t>
      3. Елді мекендерде мал жаятын арнайы бекітілген аймақта жануарлар егелерімен немесе бақташысының қарауымен мал жаюды жүргізу қажет.      </w:t>
      </w:r>
    </w:p>
    <w:bookmarkEnd w:id="5"/>
    <w:bookmarkStart w:name="z11" w:id="6"/>
    <w:p>
      <w:pPr>
        <w:spacing w:after="0"/>
        <w:ind w:left="0"/>
        <w:jc w:val="left"/>
      </w:pPr>
      <w:r>
        <w:rPr>
          <w:rFonts w:ascii="Times New Roman"/>
          <w:b/>
          <w:i w:val="false"/>
          <w:color w:val="000000"/>
        </w:rPr>
        <w:t xml:space="preserve"> 
      3. Иттер мен мысықтарды күтіп-ұстау ережелері</w:t>
      </w:r>
    </w:p>
    <w:bookmarkEnd w:id="6"/>
    <w:bookmarkStart w:name="z12" w:id="7"/>
    <w:p>
      <w:pPr>
        <w:spacing w:after="0"/>
        <w:ind w:left="0"/>
        <w:jc w:val="both"/>
      </w:pPr>
      <w:r>
        <w:rPr>
          <w:rFonts w:ascii="Times New Roman"/>
          <w:b w:val="false"/>
          <w:i w:val="false"/>
          <w:color w:val="000000"/>
          <w:sz w:val="28"/>
        </w:rPr>
        <w:t>
      4. Иттер мен мысықтарды ветеринариялық (ветеринариялық-санитарлық) ережелер мен ветеринариялық нормативтерге сәйкес ұстау керек.</w:t>
      </w:r>
      <w:r>
        <w:br/>
      </w:r>
      <w:r>
        <w:rPr>
          <w:rFonts w:ascii="Times New Roman"/>
          <w:b w:val="false"/>
          <w:i w:val="false"/>
          <w:color w:val="000000"/>
          <w:sz w:val="28"/>
        </w:rPr>
        <w:t>
</w:t>
      </w:r>
      <w:r>
        <w:rPr>
          <w:rFonts w:ascii="Times New Roman"/>
          <w:b w:val="false"/>
          <w:i w:val="false"/>
          <w:color w:val="000000"/>
          <w:sz w:val="28"/>
        </w:rPr>
        <w:t>
      5. Көпқабатты үйлердің қоғамдық орындарында (баспалдақ торларында, жер қабаттарында, дәліздерде), балкондарда және лоджияларда иттерді ұстауға тыйым салынады.</w:t>
      </w:r>
      <w:r>
        <w:br/>
      </w:r>
      <w:r>
        <w:rPr>
          <w:rFonts w:ascii="Times New Roman"/>
          <w:b w:val="false"/>
          <w:i w:val="false"/>
          <w:color w:val="000000"/>
          <w:sz w:val="28"/>
        </w:rPr>
        <w:t>
</w:t>
      </w:r>
      <w:r>
        <w:rPr>
          <w:rFonts w:ascii="Times New Roman"/>
          <w:b w:val="false"/>
          <w:i w:val="false"/>
          <w:color w:val="000000"/>
          <w:sz w:val="28"/>
        </w:rPr>
        <w:t>
      6. Жеке үйлерде иттерді ұстау олардың қашып кетпеуін және екеүйдің шекарасында ұстауды қажет. Үй ауласына кіреберісінде, дарбазада ит бар екендігі туралы белгі болуы тиіс.</w:t>
      </w:r>
      <w:r>
        <w:br/>
      </w:r>
      <w:r>
        <w:rPr>
          <w:rFonts w:ascii="Times New Roman"/>
          <w:b w:val="false"/>
          <w:i w:val="false"/>
          <w:color w:val="000000"/>
          <w:sz w:val="28"/>
        </w:rPr>
        <w:t>
</w:t>
      </w:r>
      <w:r>
        <w:rPr>
          <w:rFonts w:ascii="Times New Roman"/>
          <w:b w:val="false"/>
          <w:i w:val="false"/>
          <w:color w:val="000000"/>
          <w:sz w:val="28"/>
        </w:rPr>
        <w:t>
      7. Қаңғыбас иттер мен мысықтарды аулауды және жоюды жергілікті атқарушы орган ұйымдастырады.</w:t>
      </w:r>
      <w:r>
        <w:br/>
      </w:r>
      <w:r>
        <w:rPr>
          <w:rFonts w:ascii="Times New Roman"/>
          <w:b w:val="false"/>
          <w:i w:val="false"/>
          <w:color w:val="000000"/>
          <w:sz w:val="28"/>
        </w:rPr>
        <w:t>
</w:t>
      </w:r>
      <w:r>
        <w:rPr>
          <w:rFonts w:ascii="Times New Roman"/>
          <w:b w:val="false"/>
          <w:i w:val="false"/>
          <w:color w:val="000000"/>
          <w:sz w:val="28"/>
        </w:rPr>
        <w:t>
      8. Иттер мен мысықтар жеке ветеринариялық паспорттар беру жолымен бірдейлендіріледі.</w:t>
      </w:r>
    </w:p>
    <w:bookmarkEnd w:id="7"/>
    <w:bookmarkStart w:name="z17" w:id="8"/>
    <w:p>
      <w:pPr>
        <w:spacing w:after="0"/>
        <w:ind w:left="0"/>
        <w:jc w:val="left"/>
      </w:pPr>
      <w:r>
        <w:rPr>
          <w:rFonts w:ascii="Times New Roman"/>
          <w:b/>
          <w:i w:val="false"/>
          <w:color w:val="000000"/>
        </w:rPr>
        <w:t xml:space="preserve"> 
      4. Иттер мен мысықтарды серуендету ережелері </w:t>
      </w:r>
    </w:p>
    <w:bookmarkEnd w:id="8"/>
    <w:bookmarkStart w:name="z18" w:id="9"/>
    <w:p>
      <w:pPr>
        <w:spacing w:after="0"/>
        <w:ind w:left="0"/>
        <w:jc w:val="both"/>
      </w:pPr>
      <w:r>
        <w:rPr>
          <w:rFonts w:ascii="Times New Roman"/>
          <w:b w:val="false"/>
          <w:i w:val="false"/>
          <w:color w:val="000000"/>
          <w:sz w:val="28"/>
        </w:rPr>
        <w:t>
      9. Иттерді аулада, балалар алаңдарында, мектеп аулаларында, стадиондарда, саябақтарда, скверлерде серуендету болмайды.</w:t>
      </w:r>
      <w:r>
        <w:br/>
      </w:r>
      <w:r>
        <w:rPr>
          <w:rFonts w:ascii="Times New Roman"/>
          <w:b w:val="false"/>
          <w:i w:val="false"/>
          <w:color w:val="000000"/>
          <w:sz w:val="28"/>
        </w:rPr>
        <w:t>
</w:t>
      </w:r>
      <w:r>
        <w:rPr>
          <w:rFonts w:ascii="Times New Roman"/>
          <w:b w:val="false"/>
          <w:i w:val="false"/>
          <w:color w:val="000000"/>
          <w:sz w:val="28"/>
        </w:rPr>
        <w:t>
      10. Иттерді арнайы бекітілген, қоршалған жерлерде серуендету қажет, егер осындай жерлер болмаса, оларды құла далада жүзеге асырады.</w:t>
      </w:r>
      <w:r>
        <w:br/>
      </w:r>
      <w:r>
        <w:rPr>
          <w:rFonts w:ascii="Times New Roman"/>
          <w:b w:val="false"/>
          <w:i w:val="false"/>
          <w:color w:val="000000"/>
          <w:sz w:val="28"/>
        </w:rPr>
        <w:t>
</w:t>
      </w:r>
      <w:r>
        <w:rPr>
          <w:rFonts w:ascii="Times New Roman"/>
          <w:b w:val="false"/>
          <w:i w:val="false"/>
          <w:color w:val="000000"/>
          <w:sz w:val="28"/>
        </w:rPr>
        <w:t>
      11. Адамдар көп шоғырланатын жерлерде, қоғамдық көліктерде және қоғамдық орындарда иттерді қысқа баумен және тұмсық торымен шығару қажет.</w:t>
      </w:r>
      <w:r>
        <w:br/>
      </w:r>
      <w:r>
        <w:rPr>
          <w:rFonts w:ascii="Times New Roman"/>
          <w:b w:val="false"/>
          <w:i w:val="false"/>
          <w:color w:val="000000"/>
          <w:sz w:val="28"/>
        </w:rPr>
        <w:t>
</w:t>
      </w:r>
      <w:r>
        <w:rPr>
          <w:rFonts w:ascii="Times New Roman"/>
          <w:b w:val="false"/>
          <w:i w:val="false"/>
          <w:color w:val="000000"/>
          <w:sz w:val="28"/>
        </w:rPr>
        <w:t>
      12. Иттерді түнгі уақытта қыдыртқан кезде олардың иелері тыныштықты сақтау шараларын қамтамасыз етеді.</w:t>
      </w:r>
      <w:r>
        <w:br/>
      </w:r>
      <w:r>
        <w:rPr>
          <w:rFonts w:ascii="Times New Roman"/>
          <w:b w:val="false"/>
          <w:i w:val="false"/>
          <w:color w:val="000000"/>
          <w:sz w:val="28"/>
        </w:rPr>
        <w:t>
      Осы Қағиданы бұзған жеке және заңды тұлғалар Қазақстан Республикасының заңдарымен белгіленген жауапкершілікке тартылады.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