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c288" w14:textId="d9dc2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мәслихаттың 2009 жылғы 23 желтоқсандағы N 25/160-IV "2010-2012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2010 жылғы 5 қарашадағы N 35/224-IV шешімі. Оңтүстік Қазақстан облысы Отырар ауданының Әділет басқармасында 2010 жылғы 15 қарашада N 14-9-135 тіркелді. Қолданылу мерзімінің аяқталуына байланысты шешімнің күші жойылды - Оңтүстік Қазақстан облысы Отырар аудандық мәслихатының 2011 жылғы 2 наурыздағы N 34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Отырар аудандық мәслихатының 2011.03.02 N 34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"2010-2012 жылдарға арналған облыстық бюджет туралы" Оңтүстік Қазақстан облыстық мәслихатының 2009 жылғы 11 желтоқсандағы № 23/248-IV шешіміне өзгерістер мен толықтырулар енгізу туралы" Оңтүстік Қазақстан облыстық мәслихаттың 2010 жылғы 26 қазан </w:t>
      </w:r>
      <w:r>
        <w:rPr>
          <w:rFonts w:ascii="Times New Roman"/>
          <w:b w:val="false"/>
          <w:i w:val="false"/>
          <w:color w:val="000000"/>
          <w:sz w:val="28"/>
        </w:rPr>
        <w:t>№ 34/346-IV</w:t>
      </w:r>
      <w:r>
        <w:rPr>
          <w:rFonts w:ascii="Times New Roman"/>
          <w:b w:val="false"/>
          <w:i w:val="false"/>
          <w:color w:val="000000"/>
          <w:sz w:val="28"/>
        </w:rPr>
        <w:t xml:space="preserve"> Нормативтік құқықтық актілерді мемлекеттік тіркеу тізілімінде 2040 нөмірімен тіркелген шешіміне сәйкес Отырар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 бюджеті туралы" Отырар аудандық мәслихатының 2009 жылғы 23 желтоқсандағы </w:t>
      </w:r>
      <w:r>
        <w:rPr>
          <w:rFonts w:ascii="Times New Roman"/>
          <w:b w:val="false"/>
          <w:i w:val="false"/>
          <w:color w:val="000000"/>
          <w:sz w:val="28"/>
        </w:rPr>
        <w:t>№ 25/160-IV</w:t>
      </w:r>
      <w:r>
        <w:rPr>
          <w:rFonts w:ascii="Times New Roman"/>
          <w:b w:val="false"/>
          <w:i w:val="false"/>
          <w:color w:val="000000"/>
          <w:sz w:val="28"/>
        </w:rPr>
        <w:t xml:space="preserve"> (Нормативтік құқықтық актілерді мемлекеттік тіркеу тізілімінде 14-9-94 нөмірімен тіркелген, 2010 жылы 16 қаңтарда "Отырар алқабы" газетінде № 4-5 жарияланған) шешіміне мынадай өзгерістер енгізілсін:</w:t>
      </w:r>
      <w:r>
        <w:br/>
      </w:r>
      <w:r>
        <w:rPr>
          <w:rFonts w:ascii="Times New Roman"/>
          <w:b w:val="false"/>
          <w:i w:val="false"/>
          <w:color w:val="000000"/>
          <w:sz w:val="28"/>
        </w:rPr>
        <w:t>
      1) тармақшада:</w:t>
      </w:r>
      <w:r>
        <w:br/>
      </w:r>
      <w:r>
        <w:rPr>
          <w:rFonts w:ascii="Times New Roman"/>
          <w:b w:val="false"/>
          <w:i w:val="false"/>
          <w:color w:val="000000"/>
          <w:sz w:val="28"/>
        </w:rPr>
        <w:t>
      «5 414 138» деген сандар «5 350 422» деген сандармен ауыстырылсын;</w:t>
      </w:r>
      <w:r>
        <w:br/>
      </w:r>
      <w:r>
        <w:rPr>
          <w:rFonts w:ascii="Times New Roman"/>
          <w:b w:val="false"/>
          <w:i w:val="false"/>
          <w:color w:val="000000"/>
          <w:sz w:val="28"/>
        </w:rPr>
        <w:t>
      «538 617» деген сандар «529 708» деген сандармен ауыстырылсын;</w:t>
      </w:r>
      <w:r>
        <w:br/>
      </w:r>
      <w:r>
        <w:rPr>
          <w:rFonts w:ascii="Times New Roman"/>
          <w:b w:val="false"/>
          <w:i w:val="false"/>
          <w:color w:val="000000"/>
          <w:sz w:val="28"/>
        </w:rPr>
        <w:t>
      «20 126» деген сандар «18 598» деген сандармен ауыстырылсын;</w:t>
      </w:r>
      <w:r>
        <w:br/>
      </w:r>
      <w:r>
        <w:rPr>
          <w:rFonts w:ascii="Times New Roman"/>
          <w:b w:val="false"/>
          <w:i w:val="false"/>
          <w:color w:val="000000"/>
          <w:sz w:val="28"/>
        </w:rPr>
        <w:t>
      «5 524» деген сандар «5 730» деген сандармен ауыстырылсын;</w:t>
      </w:r>
      <w:r>
        <w:br/>
      </w:r>
      <w:r>
        <w:rPr>
          <w:rFonts w:ascii="Times New Roman"/>
          <w:b w:val="false"/>
          <w:i w:val="false"/>
          <w:color w:val="000000"/>
          <w:sz w:val="28"/>
        </w:rPr>
        <w:t>
      «4 849 871» деген сандар «4 796 386» деген сандармен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«5 457 077» деген сандар «5 393 361» деген сандармен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«-50 952» деген сандар «-50 751» деген сандармен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«50 952» деген сандар «50 751» деген сандармен ауыстырылсын;</w:t>
      </w:r>
      <w:r>
        <w:br/>
      </w:r>
      <w:r>
        <w:rPr>
          <w:rFonts w:ascii="Times New Roman"/>
          <w:b w:val="false"/>
          <w:i w:val="false"/>
          <w:color w:val="000000"/>
          <w:sz w:val="28"/>
        </w:rPr>
        <w:t>
      мынадай мазмұндағы 7 тармақшамен толықтырылсын;</w:t>
      </w:r>
      <w:r>
        <w:br/>
      </w:r>
      <w:r>
        <w:rPr>
          <w:rFonts w:ascii="Times New Roman"/>
          <w:b w:val="false"/>
          <w:i w:val="false"/>
          <w:color w:val="000000"/>
          <w:sz w:val="28"/>
        </w:rPr>
        <w:t>
      «7) бюджеттік кредиттерді өтеу 200,0 мың теңге»;</w:t>
      </w:r>
      <w:r>
        <w:br/>
      </w:r>
      <w:r>
        <w:rPr>
          <w:rFonts w:ascii="Times New Roman"/>
          <w:b w:val="false"/>
          <w:i w:val="false"/>
          <w:color w:val="000000"/>
          <w:sz w:val="28"/>
        </w:rPr>
        <w:t>
</w:t>
      </w:r>
      <w:r>
        <w:rPr>
          <w:rFonts w:ascii="Times New Roman"/>
          <w:b w:val="false"/>
          <w:i w:val="false"/>
          <w:color w:val="000000"/>
          <w:sz w:val="28"/>
        </w:rPr>
        <w:t>
      мынадай мазмұндағы 8-1 тармақпен толықтырылсын;</w:t>
      </w:r>
      <w:r>
        <w:br/>
      </w:r>
      <w:r>
        <w:rPr>
          <w:rFonts w:ascii="Times New Roman"/>
          <w:b w:val="false"/>
          <w:i w:val="false"/>
          <w:color w:val="000000"/>
          <w:sz w:val="28"/>
        </w:rPr>
        <w:t>
      «Ауылдық (селолық) жерлерде жұмыс істейтін денсаулық сақтау, білім беру, әлеуметтік қамтамасыз ету, мәдениет және спорт мамандарына отын сатып алу бойынша әлеуметтік көмек 1000 (бір мың) теңгеден белгіленсін».</w:t>
      </w:r>
      <w:r>
        <w:br/>
      </w:r>
      <w:r>
        <w:rPr>
          <w:rFonts w:ascii="Times New Roman"/>
          <w:b w:val="false"/>
          <w:i w:val="false"/>
          <w:color w:val="000000"/>
          <w:sz w:val="28"/>
        </w:rPr>
        <w:t>
</w:t>
      </w:r>
      <w:r>
        <w:rPr>
          <w:rFonts w:ascii="Times New Roman"/>
          <w:b w:val="false"/>
          <w:i w:val="false"/>
          <w:color w:val="000000"/>
          <w:sz w:val="28"/>
        </w:rPr>
        <w:t>
      Аталған шешімнің 1, 6, 7 – қосымшасы осы шешімнің 1, 2, 3 –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Б.Нарбекова</w:t>
      </w:r>
    </w:p>
    <w:p>
      <w:pPr>
        <w:spacing w:after="0"/>
        <w:ind w:left="0"/>
        <w:jc w:val="both"/>
      </w:pPr>
      <w:r>
        <w:rPr>
          <w:rFonts w:ascii="Times New Roman"/>
          <w:b w:val="false"/>
          <w:i/>
          <w:color w:val="000000"/>
          <w:sz w:val="28"/>
        </w:rPr>
        <w:t>      Аудандық мәслихат хатшысының</w:t>
      </w:r>
      <w:r>
        <w:br/>
      </w:r>
      <w:r>
        <w:rPr>
          <w:rFonts w:ascii="Times New Roman"/>
          <w:b w:val="false"/>
          <w:i w:val="false"/>
          <w:color w:val="000000"/>
          <w:sz w:val="28"/>
        </w:rPr>
        <w:t>
</w:t>
      </w:r>
      <w:r>
        <w:rPr>
          <w:rFonts w:ascii="Times New Roman"/>
          <w:b w:val="false"/>
          <w:i/>
          <w:color w:val="000000"/>
          <w:sz w:val="28"/>
        </w:rPr>
        <w:t>      міндетін атқарушы:                         П.Шынпейіс</w:t>
      </w:r>
    </w:p>
    <w:bookmarkStart w:name="z6" w:id="1"/>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5 қарашадағы 2010 жылғы</w:t>
      </w:r>
      <w:r>
        <w:br/>
      </w:r>
      <w:r>
        <w:rPr>
          <w:rFonts w:ascii="Times New Roman"/>
          <w:b w:val="false"/>
          <w:i w:val="false"/>
          <w:color w:val="000000"/>
          <w:sz w:val="28"/>
        </w:rPr>
        <w:t>
№ 35/224-ІV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23 желтоқсан 2009 жылғы</w:t>
      </w:r>
      <w:r>
        <w:br/>
      </w:r>
      <w:r>
        <w:rPr>
          <w:rFonts w:ascii="Times New Roman"/>
          <w:b w:val="false"/>
          <w:i w:val="false"/>
          <w:color w:val="000000"/>
          <w:sz w:val="28"/>
        </w:rPr>
        <w:t>
№ 25/160-ІV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647"/>
        <w:gridCol w:w="625"/>
        <w:gridCol w:w="8149"/>
        <w:gridCol w:w="2033"/>
      </w:tblGrid>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 І Р І С Т Е 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5350422</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529708</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198469</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198469</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102178</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102178</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102178</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216315</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190297</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18791</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9337</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0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18598</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17922</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17922</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w:t>
            </w:r>
          </w:p>
        </w:tc>
      </w:tr>
      <w:tr>
        <w:trPr>
          <w:trHeight w:val="2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4796386</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4796386</w:t>
            </w:r>
          </w:p>
        </w:tc>
      </w:tr>
      <w:tr>
        <w:trPr>
          <w:trHeight w:val="2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4796386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565"/>
        <w:gridCol w:w="686"/>
        <w:gridCol w:w="725"/>
        <w:gridCol w:w="7456"/>
        <w:gridCol w:w="200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5393361,0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225134,0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196385,0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131723,0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130293,0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21469,0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21469,0</w:t>
            </w:r>
          </w:p>
        </w:tc>
      </w:tr>
      <w:tr>
        <w:trPr>
          <w:trHeight w:val="100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3487487,0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194671,0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2097715,0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2097715,0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2069348,0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28367,0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1195101,0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41360,0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133608,0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9128,0</w:t>
            </w:r>
          </w:p>
        </w:tc>
      </w:tr>
      <w:tr>
        <w:trPr>
          <w:trHeight w:val="7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23645,0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100715,0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1020133,0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1020133,0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258887,0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235646,0</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235646,0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37977,0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уәкілетті органдардың шешімі бойынша азаматтардың жекелеген топтарына әлеуметтік көмек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22852,0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20814,0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112662,0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8088,0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23570,0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23241,0</w:t>
            </w:r>
          </w:p>
        </w:tc>
      </w:tr>
      <w:tr>
        <w:trPr>
          <w:trHeight w:val="5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22651,0</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678359,0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16073,0</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532085,0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531210,0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332340,0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186000,0</w:t>
            </w:r>
          </w:p>
        </w:tc>
      </w:tr>
      <w:tr>
        <w:trPr>
          <w:trHeight w:val="31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r>
      <w:tr>
        <w:trPr>
          <w:trHeight w:val="3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74914,0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46704,0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46704,0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205699,0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62712,0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62712,0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48344,0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48344,0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47444,0</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69965,0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69965,0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7135,0</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17043,0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6093,0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192726,0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27465,0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5093,0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(биометриялық шұңқырлардың) жұмыс істеуін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 энзоотиялық аурулары бойынша ветеринариялық іс-шараларды жүргізу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17829,0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2317,0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5973,0</w:t>
            </w:r>
          </w:p>
        </w:tc>
      </w:tr>
      <w:tr>
        <w:trPr>
          <w:trHeight w:val="7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 саласындағы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154497,0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69881,0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69881,0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Эпозоотияға қарсы іс-шаралар жүргізу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11471,0</w:t>
            </w:r>
          </w:p>
        </w:tc>
      </w:tr>
      <w:tr>
        <w:trPr>
          <w:trHeight w:val="51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167402,0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32075,0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32075,0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жолдарының жұмыс істеуін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32075,0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өзге де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135327,0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135327,0</w:t>
            </w:r>
          </w:p>
        </w:tc>
      </w:tr>
      <w:tr>
        <w:trPr>
          <w:trHeight w:val="73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135327,0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33784,0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33784,0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Ауданының (облыстық маңызы бар қаланың) кәсіпкерлік және ауыл шаруашылығы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10716,0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30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128281,0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7352,0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120929,0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78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шаруашылық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5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берілетін бюджеттік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 бойынша сальдо</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50751,0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7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5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8012,0</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9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жоғарғы тұрған бюджет алдындағы борышын өтеу</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42939,0</w:t>
            </w:r>
          </w:p>
        </w:tc>
      </w:tr>
    </w:tbl>
    <w:bookmarkStart w:name="z7" w:id="2"/>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5 қарашадағы 2010 жылғы</w:t>
      </w:r>
      <w:r>
        <w:br/>
      </w:r>
      <w:r>
        <w:rPr>
          <w:rFonts w:ascii="Times New Roman"/>
          <w:b w:val="false"/>
          <w:i w:val="false"/>
          <w:color w:val="000000"/>
          <w:sz w:val="28"/>
        </w:rPr>
        <w:t>
№ 35 /224-ІV шешіміне</w:t>
      </w:r>
      <w:r>
        <w:br/>
      </w:r>
      <w:r>
        <w:rPr>
          <w:rFonts w:ascii="Times New Roman"/>
          <w:b w:val="false"/>
          <w:i w:val="false"/>
          <w:color w:val="000000"/>
          <w:sz w:val="28"/>
        </w:rPr>
        <w:t>
№ 2 қосымша</w:t>
      </w:r>
    </w:p>
    <w:bookmarkEnd w:id="2"/>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23 желтоқсан 2009 жылғы № 25/160-ІV</w:t>
      </w:r>
      <w:r>
        <w:br/>
      </w:r>
      <w:r>
        <w:rPr>
          <w:rFonts w:ascii="Times New Roman"/>
          <w:b w:val="false"/>
          <w:i w:val="false"/>
          <w:color w:val="000000"/>
          <w:sz w:val="28"/>
        </w:rPr>
        <w:t>
шешіміне 6-қосымша</w:t>
      </w:r>
    </w:p>
    <w:p>
      <w:pPr>
        <w:spacing w:after="0"/>
        <w:ind w:left="0"/>
        <w:jc w:val="left"/>
      </w:pPr>
      <w:r>
        <w:rPr>
          <w:rFonts w:ascii="Times New Roman"/>
          <w:b/>
          <w:i w:val="false"/>
          <w:color w:val="000000"/>
        </w:rPr>
        <w:t xml:space="preserve">       Ауыл әкімшіліктері бағдарламасының 2010 жылға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629"/>
        <w:gridCol w:w="671"/>
        <w:gridCol w:w="690"/>
        <w:gridCol w:w="7521"/>
        <w:gridCol w:w="1940"/>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377212,0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"Қарақоңыр"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9265,0</w:t>
            </w:r>
          </w:p>
        </w:tc>
      </w:tr>
      <w:tr>
        <w:trPr>
          <w:trHeight w:val="46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11271,0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Отырар ауданы "Аққұм" ауыл округі</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14868,0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"Көксарай"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11120,0</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"Балтакөл"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10119,0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10119,0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10119,0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10024,0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"Талапты"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37939,0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10566,0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10471,0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26898,0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26898,0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26898,0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"Шілік"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8909,0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"Шәуілдір"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12221,0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12221,0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12221,0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97074,0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78394,0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78394,0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"Темір"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20031,0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8999,0</w:t>
            </w:r>
          </w:p>
        </w:tc>
      </w:tr>
      <w:tr>
        <w:trPr>
          <w:trHeight w:val="51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10582,0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"Қожатоғай"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17234,0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7952,0</w:t>
            </w:r>
          </w:p>
        </w:tc>
      </w:tr>
      <w:tr>
        <w:trPr>
          <w:trHeight w:val="5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7857,0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"Маяқұм"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"Отырар"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46826,0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9805,0</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36581,0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13901,0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13901,0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13901,0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p>
        </w:tc>
      </w:tr>
      <w:tr>
        <w:trPr>
          <w:trHeight w:val="5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8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"Ақтөбе"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7664,0</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"Қоғам"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9052,0</w:t>
            </w:r>
          </w:p>
        </w:tc>
      </w:tr>
      <w:tr>
        <w:trPr>
          <w:trHeight w:val="48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Отырар ауданы "Қарғалы" ауыл округі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49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bl>
    <w:bookmarkStart w:name="z8" w:id="3"/>
    <w:p>
      <w:pPr>
        <w:spacing w:after="0"/>
        <w:ind w:left="0"/>
        <w:jc w:val="both"/>
      </w:pPr>
      <w:r>
        <w:rPr>
          <w:rFonts w:ascii="Times New Roman"/>
          <w:b w:val="false"/>
          <w:i w:val="false"/>
          <w:color w:val="000000"/>
          <w:sz w:val="28"/>
        </w:rPr>
        <w:t>
Отырар аудан мәслихатының</w:t>
      </w:r>
      <w:r>
        <w:br/>
      </w:r>
      <w:r>
        <w:rPr>
          <w:rFonts w:ascii="Times New Roman"/>
          <w:b w:val="false"/>
          <w:i w:val="false"/>
          <w:color w:val="000000"/>
          <w:sz w:val="28"/>
        </w:rPr>
        <w:t>
5 қарашадағы 2010 жылғы</w:t>
      </w:r>
      <w:r>
        <w:br/>
      </w:r>
      <w:r>
        <w:rPr>
          <w:rFonts w:ascii="Times New Roman"/>
          <w:b w:val="false"/>
          <w:i w:val="false"/>
          <w:color w:val="000000"/>
          <w:sz w:val="28"/>
        </w:rPr>
        <w:t>
№ 35/224-ІV шешіміне</w:t>
      </w:r>
      <w:r>
        <w:br/>
      </w:r>
      <w:r>
        <w:rPr>
          <w:rFonts w:ascii="Times New Roman"/>
          <w:b w:val="false"/>
          <w:i w:val="false"/>
          <w:color w:val="000000"/>
          <w:sz w:val="28"/>
        </w:rPr>
        <w:t>
№ 3 қосымша</w:t>
      </w:r>
    </w:p>
    <w:bookmarkEnd w:id="3"/>
    <w:p>
      <w:pPr>
        <w:spacing w:after="0"/>
        <w:ind w:left="0"/>
        <w:jc w:val="both"/>
      </w:pPr>
      <w:r>
        <w:rPr>
          <w:rFonts w:ascii="Times New Roman"/>
          <w:b w:val="false"/>
          <w:i w:val="false"/>
          <w:color w:val="000000"/>
          <w:sz w:val="28"/>
        </w:rPr>
        <w:t>Отырар аудан мәслихатының</w:t>
      </w:r>
      <w:r>
        <w:br/>
      </w:r>
      <w:r>
        <w:rPr>
          <w:rFonts w:ascii="Times New Roman"/>
          <w:b w:val="false"/>
          <w:i w:val="false"/>
          <w:color w:val="000000"/>
          <w:sz w:val="28"/>
        </w:rPr>
        <w:t>
23 желтоқсан 2010 жылғы</w:t>
      </w:r>
      <w:r>
        <w:br/>
      </w:r>
      <w:r>
        <w:rPr>
          <w:rFonts w:ascii="Times New Roman"/>
          <w:b w:val="false"/>
          <w:i w:val="false"/>
          <w:color w:val="000000"/>
          <w:sz w:val="28"/>
        </w:rPr>
        <w:t>
№ 25/160-ІV шешіміне</w:t>
      </w:r>
      <w:r>
        <w:br/>
      </w:r>
      <w:r>
        <w:rPr>
          <w:rFonts w:ascii="Times New Roman"/>
          <w:b w:val="false"/>
          <w:i w:val="false"/>
          <w:color w:val="000000"/>
          <w:sz w:val="28"/>
        </w:rPr>
        <w:t>
№ 7 қосымша</w:t>
      </w:r>
    </w:p>
    <w:p>
      <w:pPr>
        <w:spacing w:after="0"/>
        <w:ind w:left="0"/>
        <w:jc w:val="left"/>
      </w:pPr>
      <w:r>
        <w:rPr>
          <w:rFonts w:ascii="Times New Roman"/>
          <w:b/>
          <w:i w:val="false"/>
          <w:color w:val="000000"/>
        </w:rPr>
        <w:t xml:space="preserve">       Бюджеттік инвестициялық жобаларды (бағдарламаларды)</w:t>
      </w:r>
      <w:r>
        <w:br/>
      </w:r>
      <w:r>
        <w:rPr>
          <w:rFonts w:ascii="Times New Roman"/>
          <w:b/>
          <w:i w:val="false"/>
          <w:color w:val="000000"/>
        </w:rPr>
        <w:t>
іске асыруға бағытталған, бюджеттік бағдарламалар</w:t>
      </w:r>
      <w:r>
        <w:br/>
      </w:r>
      <w:r>
        <w:rPr>
          <w:rFonts w:ascii="Times New Roman"/>
          <w:b/>
          <w:i w:val="false"/>
          <w:color w:val="000000"/>
        </w:rPr>
        <w:t>
бөлінісінде 2010 жылға арналған даму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65"/>
        <w:gridCol w:w="670"/>
        <w:gridCol w:w="710"/>
        <w:gridCol w:w="7288"/>
        <w:gridCol w:w="203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л а р ы</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1620546,0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1028781,0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1028781,0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1028781,0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1028781,0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591765,0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522740,0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522740,0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332340,0</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объектілерін дамыту</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