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301d" w14:textId="5953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Қоғам ауылдық округі әкімінің 2010 жылғы 1 шілдедегі N 44 шешімі. Оңтүстік Қазақстан облысы Отырар ауданының Әділет басқармасында 2010 жылғы 10 тамызда N 14-9-118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«Қазақстан Республикасының әкімшілік –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2010 жылғы 27 мамырдағы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 ауылындағы аты жоқ көшеге Ұлы Отан соғысы және еңбек ардагері Қалкөз Қайназарұлы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округінің бас маман – іс басқарушысы Ж.Зернабиевке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А.Темірбеков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