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4bb22" w14:textId="284bb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ауданы әкімдігі Шәуілдір ауылы округі әкімінің 2010 жылғы 22 сәуірдегі N 71 шешімі. Оңтүстік Қазақстан облысы Отырар ауданының Әділет басқармасында 2010 жылғы 21 мамырда N 14-9-110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тармақшасына және ауыл тұрғындарының 2010 жылғы сәуір айындағы жалпы жиналысының хаттамасы негізінде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Шәуілдір ауылындағы аты жоқ көшеге медицина саласының үздігі, осы салада аянбай еңбек еткен, Еңбек ардагері, ауыл тұрғыны Лескен Жүсіпбаев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ауыл округі әкімінің орынбасары Қ.Ембергенге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күнтізбелік он күн өткеннен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 округінің әкімі                       Ә.Төлеген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