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271c6" w14:textId="ee271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Көшеге ат қою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Отырар ауданы әкімдігі Шәуілдір ауылы округі әкімінің 2010 жылғы 24 мамырдағы N 85 шешімі. Оңтүстік Қазақстан облысы Отырар ауданының Әділет басқармасында 2010 жылғы 14 маусымда N 14-9-112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тармақшасына және ауыл тұрғындарының 2010 жылғы мамыр айындағы жалпы жиналысының хаттамасы негізінде </w:t>
      </w:r>
      <w:r>
        <w:rPr>
          <w:rFonts w:ascii="Times New Roman"/>
          <w:b/>
          <w:i w:val="false"/>
          <w:color w:val="000000"/>
          <w:sz w:val="28"/>
        </w:rPr>
        <w:t>ШЕШІМ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Шәуілдір ауылындағы аты жоқ көшеге Қазақ ССР халық ағарту ісінің озық қызметкері, Еңбек және Ұлы Отан соғысының ардагері, ауыл тұрғыны Айнабек Диханбаевтың атауы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ауыл округі әкімінің орынбасары Қ.Ембергенге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бастап күнтізбелік он күн өткеннен кейін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Ауыл округінің әкімі                       Ә.Төлеген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