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0485" w14:textId="afd04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мәслихатының 2010 жылғы 23 желтоқсандағы N 40-347/IV шешімі. Оңтүстік Қазақстан облысы Әділет департаментінде 2010 жылғы 28 желтоқсанда N 14-10-155 тіркелді. Қолданылу мерзімінің аяқталуына байланысты шешімнің күші жойылды - Оңтүстік Қазақстан облысы Сайрам ауданы мәслихатының 2012 жылғы 7 тамыздағы № 229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Сайрам ауданы мәслихатының 2012.08.07 № 229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Сайрам ауданының 2011-2013 жылдарға арналған бюджеті 1,2 және 3-қосымшаларға сәйкес, соның ішінде 2011 жылға мынадай көлемде бекітілсін:</w:t>
      </w:r>
      <w:r>
        <w:br/>
      </w:r>
      <w:r>
        <w:rPr>
          <w:rFonts w:ascii="Times New Roman"/>
          <w:b w:val="false"/>
          <w:i w:val="false"/>
          <w:color w:val="000000"/>
          <w:sz w:val="28"/>
        </w:rPr>
        <w:t>
      1) кірістер – 17 633 400 мың теңге, оның ішінде:</w:t>
      </w:r>
      <w:r>
        <w:br/>
      </w:r>
      <w:r>
        <w:rPr>
          <w:rFonts w:ascii="Times New Roman"/>
          <w:b w:val="false"/>
          <w:i w:val="false"/>
          <w:color w:val="000000"/>
          <w:sz w:val="28"/>
        </w:rPr>
        <w:t>
      салықтық түсімдер – 2 878 382 мың теңге;</w:t>
      </w:r>
      <w:r>
        <w:br/>
      </w:r>
      <w:r>
        <w:rPr>
          <w:rFonts w:ascii="Times New Roman"/>
          <w:b w:val="false"/>
          <w:i w:val="false"/>
          <w:color w:val="000000"/>
          <w:sz w:val="28"/>
        </w:rPr>
        <w:t>
      салықтық емес түсімдер – 15 431 мың теңге;</w:t>
      </w:r>
      <w:r>
        <w:br/>
      </w:r>
      <w:r>
        <w:rPr>
          <w:rFonts w:ascii="Times New Roman"/>
          <w:b w:val="false"/>
          <w:i w:val="false"/>
          <w:color w:val="000000"/>
          <w:sz w:val="28"/>
        </w:rPr>
        <w:t>
      негізгі капиталды сатудан түсетін түсімдер – 71 193 мың теңге;</w:t>
      </w:r>
      <w:r>
        <w:br/>
      </w:r>
      <w:r>
        <w:rPr>
          <w:rFonts w:ascii="Times New Roman"/>
          <w:b w:val="false"/>
          <w:i w:val="false"/>
          <w:color w:val="000000"/>
          <w:sz w:val="28"/>
        </w:rPr>
        <w:t>
      трансферттердің түсімдері – 14 668 394 мың теңге;</w:t>
      </w:r>
      <w:r>
        <w:br/>
      </w:r>
      <w:r>
        <w:rPr>
          <w:rFonts w:ascii="Times New Roman"/>
          <w:b w:val="false"/>
          <w:i w:val="false"/>
          <w:color w:val="000000"/>
          <w:sz w:val="28"/>
        </w:rPr>
        <w:t>
      2) шығындар – 17 760 122 мың теңге;</w:t>
      </w:r>
      <w:r>
        <w:br/>
      </w:r>
      <w:r>
        <w:rPr>
          <w:rFonts w:ascii="Times New Roman"/>
          <w:b w:val="false"/>
          <w:i w:val="false"/>
          <w:color w:val="000000"/>
          <w:sz w:val="28"/>
        </w:rPr>
        <w:t>
      3) таза бюджеттiк кредиттеу – 2 715 мың теңге, оның iшiнде:</w:t>
      </w:r>
      <w:r>
        <w:br/>
      </w:r>
      <w:r>
        <w:rPr>
          <w:rFonts w:ascii="Times New Roman"/>
          <w:b w:val="false"/>
          <w:i w:val="false"/>
          <w:color w:val="000000"/>
          <w:sz w:val="28"/>
        </w:rPr>
        <w:t>
      бюджеттік кредиттер – 4 765 мың теңге;</w:t>
      </w:r>
      <w:r>
        <w:br/>
      </w:r>
      <w:r>
        <w:rPr>
          <w:rFonts w:ascii="Times New Roman"/>
          <w:b w:val="false"/>
          <w:i w:val="false"/>
          <w:color w:val="000000"/>
          <w:sz w:val="28"/>
        </w:rPr>
        <w:t>
      бюджеттік кредиттерді өтеу – 2 050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-129 437 мың теңге;</w:t>
      </w:r>
      <w:r>
        <w:br/>
      </w:r>
      <w:r>
        <w:rPr>
          <w:rFonts w:ascii="Times New Roman"/>
          <w:b w:val="false"/>
          <w:i w:val="false"/>
          <w:color w:val="000000"/>
          <w:sz w:val="28"/>
        </w:rPr>
        <w:t>
      6) бюджет тапшылығын қаржыландыру (профицитін пайдалану) – 129 437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Сайрам аудандық мәслихат сессиясының 2011.11.07 </w:t>
      </w:r>
      <w:r>
        <w:rPr>
          <w:rFonts w:ascii="Times New Roman"/>
          <w:b w:val="false"/>
          <w:i w:val="false"/>
          <w:color w:val="000000"/>
          <w:sz w:val="28"/>
        </w:rPr>
        <w:t>№ 54-430/IV</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2011 жылға облыстық бюджеттен аудандық бюджетке берілетін бюджеттік субвенция "Облыстық бюджет және аудандар (облыстық маңызы бар қалалар) бюджеттерінің арасындағы 2011-2013 жылдарға арналған жалпы сипаттағы трансферттердің көлемі туралы" Оңтүстік Қазақстан облыстық мәслихаттың 2010 жылғы 10 желтоқсандағы </w:t>
      </w:r>
      <w:r>
        <w:rPr>
          <w:rFonts w:ascii="Times New Roman"/>
          <w:b w:val="false"/>
          <w:i w:val="false"/>
          <w:color w:val="000000"/>
          <w:sz w:val="28"/>
        </w:rPr>
        <w:t>№ 35/349-IV</w:t>
      </w:r>
      <w:r>
        <w:rPr>
          <w:rFonts w:ascii="Times New Roman"/>
          <w:b w:val="false"/>
          <w:i w:val="false"/>
          <w:color w:val="000000"/>
          <w:sz w:val="28"/>
        </w:rPr>
        <w:t xml:space="preserve"> шешіміне сәйкес 8 710 303 мың теңге көлемінде белгіленсін.</w:t>
      </w:r>
      <w:r>
        <w:br/>
      </w:r>
      <w:r>
        <w:rPr>
          <w:rFonts w:ascii="Times New Roman"/>
          <w:b w:val="false"/>
          <w:i w:val="false"/>
          <w:color w:val="000000"/>
          <w:sz w:val="28"/>
        </w:rPr>
        <w:t>
</w:t>
      </w:r>
      <w:r>
        <w:rPr>
          <w:rFonts w:ascii="Times New Roman"/>
          <w:b w:val="false"/>
          <w:i w:val="false"/>
          <w:color w:val="000000"/>
          <w:sz w:val="28"/>
        </w:rPr>
        <w:t>
      3. Ауданның жергілікті атқарушы органының 2011 жылға арналған резерві 37 949 мың теңге сомасында белгіленсін.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Оңтүстік Қазақстан облысы Сайрам аудандық мәслихат сессиясының 2011.03.03 </w:t>
      </w:r>
      <w:r>
        <w:rPr>
          <w:rFonts w:ascii="Times New Roman"/>
          <w:b w:val="false"/>
          <w:i w:val="false"/>
          <w:color w:val="000000"/>
          <w:sz w:val="28"/>
        </w:rPr>
        <w:t>N 43-363/IV</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2011-2013 жылдарға арналған аудандық бюджетте ауыл округтерінің бюджеттік бағдарламаларының тізімі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2011 жылға арналған аудандық бюджеттік даму бағдарламаларының тізбесі </w:t>
      </w:r>
      <w:r>
        <w:rPr>
          <w:rFonts w:ascii="Times New Roman"/>
          <w:b w:val="false"/>
          <w:i w:val="false"/>
          <w:color w:val="000000"/>
          <w:sz w:val="28"/>
        </w:rPr>
        <w:t>5-ші 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6. 2011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6-шы 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7. 2007 жылғы 15 мамырдағы Қазақстан Республикасының Еңбек кодексінің 238-бабының 2-тармағына сәйкес, 2011 жылға аудандық бюджеттен қаржыландырылатын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Сайрам аудандық мәслихат сессиясының 2011.05.26 </w:t>
      </w:r>
      <w:r>
        <w:rPr>
          <w:rFonts w:ascii="Times New Roman"/>
          <w:b w:val="false"/>
          <w:i w:val="false"/>
          <w:color w:val="000000"/>
          <w:sz w:val="28"/>
        </w:rPr>
        <w:t>N 47-386/IV</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Осы шешім 2011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С.Эралиев</w:t>
      </w:r>
    </w:p>
    <w:p>
      <w:pPr>
        <w:spacing w:after="0"/>
        <w:ind w:left="0"/>
        <w:jc w:val="both"/>
      </w:pPr>
      <w:r>
        <w:rPr>
          <w:rFonts w:ascii="Times New Roman"/>
          <w:b w:val="false"/>
          <w:i/>
          <w:color w:val="000000"/>
          <w:sz w:val="28"/>
        </w:rPr>
        <w:t>      Аудандық мәслихат хатшысы                  Т.Тулендиев</w:t>
      </w:r>
    </w:p>
    <w:bookmarkStart w:name="z10" w:id="1"/>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 40-347/IV шешіміне 1-қосымша</w:t>
      </w:r>
    </w:p>
    <w:bookmarkEnd w:id="1"/>
    <w:p>
      <w:pPr>
        <w:spacing w:after="0"/>
        <w:ind w:left="0"/>
        <w:jc w:val="left"/>
      </w:pPr>
      <w:r>
        <w:rPr>
          <w:rFonts w:ascii="Times New Roman"/>
          <w:b/>
          <w:i w:val="false"/>
          <w:color w:val="000000"/>
        </w:rPr>
        <w:t xml:space="preserve">       Сайрам ауданының 2011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Сайрам аудандық мәслихат сессиясының 2011.11.07 </w:t>
      </w:r>
      <w:r>
        <w:rPr>
          <w:rFonts w:ascii="Times New Roman"/>
          <w:b w:val="false"/>
          <w:i w:val="false"/>
          <w:color w:val="ff0000"/>
          <w:sz w:val="28"/>
        </w:rPr>
        <w:t>№ 54-430/IV</w:t>
      </w:r>
      <w:r>
        <w:rPr>
          <w:rFonts w:ascii="Times New Roman"/>
          <w:b w:val="false"/>
          <w:i w:val="false"/>
          <w:color w:val="ff0000"/>
          <w:sz w:val="28"/>
        </w:rPr>
        <w:t xml:space="preserve"> (2011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725"/>
        <w:gridCol w:w="645"/>
        <w:gridCol w:w="8166"/>
        <w:gridCol w:w="1879"/>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17633400</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2878382</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846505</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846505</w:t>
            </w:r>
          </w:p>
        </w:tc>
      </w:tr>
      <w:tr>
        <w:trPr>
          <w:trHeight w:val="27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536258</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536258</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1332347</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1090141</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50854</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189210</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141112</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95906</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37017</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71193</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71193</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71193</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14668394</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14668394</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14668394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668"/>
        <w:gridCol w:w="710"/>
        <w:gridCol w:w="690"/>
        <w:gridCol w:w="7461"/>
        <w:gridCol w:w="188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17760122</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368069</w:t>
            </w:r>
          </w:p>
        </w:tc>
      </w:tr>
      <w:tr>
        <w:trPr>
          <w:trHeight w:val="4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329992</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23197</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18094</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93058</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80191</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12867</w:t>
            </w:r>
          </w:p>
        </w:tc>
      </w:tr>
      <w:tr>
        <w:trPr>
          <w:trHeight w:val="4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213737</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210906</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36653</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36653</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36160</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22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20133</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20133</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20133</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20133</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4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11710492</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1 092 392</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1 092 392</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1 008 606</w:t>
            </w:r>
          </w:p>
        </w:tc>
      </w:tr>
      <w:tr>
        <w:trPr>
          <w:trHeight w:val="4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83 786</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8787027</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8775688</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8 718 587</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57101</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1766903</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187371</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101007</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23013</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50276</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1579532</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1579532</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592481</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553377</w:t>
            </w:r>
          </w:p>
        </w:tc>
      </w:tr>
      <w:tr>
        <w:trPr>
          <w:trHeight w:val="4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553377</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81486</w:t>
            </w:r>
          </w:p>
        </w:tc>
      </w:tr>
      <w:tr>
        <w:trPr>
          <w:trHeight w:val="6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14234</w:t>
            </w:r>
          </w:p>
        </w:tc>
      </w:tr>
      <w:tr>
        <w:trPr>
          <w:trHeight w:val="4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27253</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58590</w:t>
            </w:r>
          </w:p>
        </w:tc>
      </w:tr>
      <w:tr>
        <w:trPr>
          <w:trHeight w:val="22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292270</w:t>
            </w:r>
          </w:p>
        </w:tc>
      </w:tr>
      <w:tr>
        <w:trPr>
          <w:trHeight w:val="7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24013</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33421</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39104</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39104</w:t>
            </w:r>
          </w:p>
        </w:tc>
      </w:tr>
      <w:tr>
        <w:trPr>
          <w:trHeight w:val="52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36773</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r>
      <w:tr>
        <w:trPr>
          <w:trHeight w:val="2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3602495</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242862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242651</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200151</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3045451</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237826</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236326</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2807625</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2807625</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314182</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28825</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171414</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108622</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113943</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113943</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627410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242538</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35496</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35496</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142342</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142342</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64700</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290365</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68145</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214185</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214185</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66488</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44488</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43317</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28019</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w:t>
            </w:r>
          </w:p>
        </w:tc>
      </w:tr>
      <w:tr>
        <w:trPr>
          <w:trHeight w:val="4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w:t>
            </w:r>
          </w:p>
        </w:tc>
      </w:tr>
      <w:tr>
        <w:trPr>
          <w:trHeight w:val="4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255283</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255283</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255283</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255283</w:t>
            </w:r>
          </w:p>
        </w:tc>
      </w:tr>
      <w:tr>
        <w:trPr>
          <w:trHeight w:val="4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209488</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70007</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4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12041</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мекендердегі әлеуметтік сала мамандарын әлеуметтік қолдау шараларын іске асыру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9184</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 жүргізу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25749</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131047</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131047</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131047</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34254</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34254</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16520</w:t>
            </w:r>
          </w:p>
        </w:tc>
      </w:tr>
      <w:tr>
        <w:trPr>
          <w:trHeight w:val="4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15470</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17734</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250439</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250439</w:t>
            </w:r>
          </w:p>
        </w:tc>
      </w:tr>
      <w:tr>
        <w:trPr>
          <w:trHeight w:val="4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250439</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250439</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62531</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11636</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50759</w:t>
            </w:r>
          </w:p>
        </w:tc>
      </w:tr>
      <w:tr>
        <w:trPr>
          <w:trHeight w:val="4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5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23238</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16601</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16601</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r>
      <w:tr>
        <w:trPr>
          <w:trHeight w:val="72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кредиттеу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2 715</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4 765</w:t>
            </w:r>
          </w:p>
        </w:tc>
      </w:tr>
      <w:tr>
        <w:trPr>
          <w:trHeight w:val="4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4 765</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4 765</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4 765</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4 765</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-129 437</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129 437</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124 969</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124 969</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124 969</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124 969</w:t>
            </w:r>
          </w:p>
        </w:tc>
      </w:tr>
    </w:tbl>
    <w:bookmarkStart w:name="z11" w:id="2"/>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желтоқсандағы</w:t>
      </w:r>
      <w:r>
        <w:br/>
      </w:r>
      <w:r>
        <w:rPr>
          <w:rFonts w:ascii="Times New Roman"/>
          <w:b w:val="false"/>
          <w:i w:val="false"/>
          <w:color w:val="000000"/>
          <w:sz w:val="28"/>
        </w:rPr>
        <w:t>
№ 40-347/IV шешіміне 2-қосымша</w:t>
      </w:r>
    </w:p>
    <w:bookmarkEnd w:id="2"/>
    <w:p>
      <w:pPr>
        <w:spacing w:after="0"/>
        <w:ind w:left="0"/>
        <w:jc w:val="left"/>
      </w:pPr>
      <w:r>
        <w:rPr>
          <w:rFonts w:ascii="Times New Roman"/>
          <w:b/>
          <w:i w:val="false"/>
          <w:color w:val="000000"/>
        </w:rPr>
        <w:t xml:space="preserve">        Сайрам ауданының 2012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Сайрам аудандық мәслихат сессиясының 2011.10.20 </w:t>
      </w:r>
      <w:r>
        <w:rPr>
          <w:rFonts w:ascii="Times New Roman"/>
          <w:b w:val="false"/>
          <w:i w:val="false"/>
          <w:color w:val="ff0000"/>
          <w:sz w:val="28"/>
        </w:rPr>
        <w:t>№ 53-427/IV</w:t>
      </w:r>
      <w:r>
        <w:rPr>
          <w:rFonts w:ascii="Times New Roman"/>
          <w:b w:val="false"/>
          <w:i w:val="false"/>
          <w:color w:val="ff0000"/>
          <w:sz w:val="28"/>
        </w:rPr>
        <w:t xml:space="preserve"> (2011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559"/>
        <w:gridCol w:w="721"/>
        <w:gridCol w:w="7842"/>
        <w:gridCol w:w="2279"/>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13767970</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2549753</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569147</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569147</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400437</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400437</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1442165</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1224932</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52003</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163465</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112267</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70680</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31984</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r>
      <w:tr>
        <w:trPr>
          <w:trHeight w:val="7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25737</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25737</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10723</w:t>
            </w:r>
          </w:p>
        </w:tc>
      </w:tr>
      <w:tr>
        <w:trPr>
          <w:trHeight w:val="2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11207494</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11207494</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11207494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703"/>
        <w:gridCol w:w="708"/>
        <w:gridCol w:w="708"/>
        <w:gridCol w:w="6915"/>
        <w:gridCol w:w="226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13767970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384985</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349904</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23116</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23116</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77234</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77234</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249554</w:t>
            </w:r>
          </w:p>
        </w:tc>
      </w:tr>
      <w:tr>
        <w:trPr>
          <w:trHeight w:val="5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249554</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33638</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33638</w:t>
            </w:r>
          </w:p>
        </w:tc>
      </w:tr>
      <w:tr>
        <w:trPr>
          <w:trHeight w:val="73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33638</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19860</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72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11395146</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244395</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244395</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244 395</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9676594</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9664397</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9 605 838</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58559</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72712</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72712</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72712</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1401445</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125935</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16052</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109883</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1275510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1275510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620303</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575313</w:t>
            </w:r>
          </w:p>
        </w:tc>
      </w:tr>
      <w:tr>
        <w:trPr>
          <w:trHeight w:val="45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575313</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42311</w:t>
            </w:r>
          </w:p>
        </w:tc>
      </w:tr>
      <w:tr>
        <w:trPr>
          <w:trHeight w:val="70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7995</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7995</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21834</w:t>
            </w:r>
          </w:p>
        </w:tc>
      </w:tr>
      <w:tr>
        <w:trPr>
          <w:trHeight w:val="43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14445</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51206</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399075</w:t>
            </w:r>
          </w:p>
        </w:tc>
      </w:tr>
      <w:tr>
        <w:trPr>
          <w:trHeight w:val="69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22642</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44990</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44990</w:t>
            </w:r>
          </w:p>
        </w:tc>
      </w:tr>
      <w:tr>
        <w:trPr>
          <w:trHeight w:val="69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43088</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857245</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78669</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78669</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78669</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712109</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39109</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39109</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673000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673000</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66467</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28135</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31947</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29814</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281980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91437</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91437</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91437</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97118</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97118</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88461</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w:t>
            </w:r>
          </w:p>
        </w:tc>
      </w:tr>
      <w:tr>
        <w:trPr>
          <w:trHeight w:val="70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65758</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42052</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23706</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11853</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11853</w:t>
            </w:r>
          </w:p>
        </w:tc>
      </w:tr>
      <w:tr>
        <w:trPr>
          <w:trHeight w:val="45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27667</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45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11575</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11575</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w:t>
            </w:r>
          </w:p>
        </w:tc>
      </w:tr>
      <w:tr>
        <w:trPr>
          <w:trHeight w:val="43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39249</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29804</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22495</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22495</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15758</w:t>
            </w:r>
          </w:p>
        </w:tc>
      </w:tr>
      <w:tr>
        <w:trPr>
          <w:trHeight w:val="45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15758</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45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67953</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11470</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56483</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39183</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39183</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5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кредиттеу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xml:space="preserve">
мың теңге </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3"/>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желтоқсандағы</w:t>
      </w:r>
      <w:r>
        <w:br/>
      </w:r>
      <w:r>
        <w:rPr>
          <w:rFonts w:ascii="Times New Roman"/>
          <w:b w:val="false"/>
          <w:i w:val="false"/>
          <w:color w:val="000000"/>
          <w:sz w:val="28"/>
        </w:rPr>
        <w:t>
№ 40-347/IV шешіміне 3-қосымша</w:t>
      </w:r>
    </w:p>
    <w:bookmarkEnd w:id="3"/>
    <w:p>
      <w:pPr>
        <w:spacing w:after="0"/>
        <w:ind w:left="0"/>
        <w:jc w:val="left"/>
      </w:pPr>
      <w:r>
        <w:rPr>
          <w:rFonts w:ascii="Times New Roman"/>
          <w:b/>
          <w:i w:val="false"/>
          <w:color w:val="000000"/>
        </w:rPr>
        <w:t xml:space="preserve">       Сайрам ауданының 2013 жылға арналған бюджеті</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Сайрам аудандық мәслихат сессиясының 2011.08.08 </w:t>
      </w:r>
      <w:r>
        <w:rPr>
          <w:rFonts w:ascii="Times New Roman"/>
          <w:b w:val="false"/>
          <w:i w:val="false"/>
          <w:color w:val="ff0000"/>
          <w:sz w:val="28"/>
        </w:rPr>
        <w:t>N 51-408/IV</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804"/>
        <w:gridCol w:w="493"/>
        <w:gridCol w:w="8459"/>
        <w:gridCol w:w="200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13777511</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2657875</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588855</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588855</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411598</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411598</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1509049</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1277043</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54079</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176162</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120704</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34382</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r>
      <w:tr>
        <w:trPr>
          <w:trHeight w:val="7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27669</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27669</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11108446</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11108446</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11108446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699"/>
        <w:gridCol w:w="737"/>
        <w:gridCol w:w="7398"/>
        <w:gridCol w:w="178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13777517</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397198</w:t>
            </w:r>
          </w:p>
        </w:tc>
      </w:tr>
      <w:tr>
        <w:trPr>
          <w:trHeight w:val="4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359487</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23611</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23611</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79944</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79944</w:t>
            </w:r>
          </w:p>
        </w:tc>
      </w:tr>
      <w:tr>
        <w:trPr>
          <w:trHeight w:val="4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255932</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255932</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36160</w:t>
            </w:r>
          </w:p>
        </w:tc>
      </w:tr>
      <w:tr>
        <w:trPr>
          <w:trHeight w:val="7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20461</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7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4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10906933</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248626</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248626</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248 626</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9724350</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9711232</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9 651 677</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59555</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73569</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73569</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73569</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860388</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134869</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118399</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725519</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725519</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664601</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618690</w:t>
            </w:r>
          </w:p>
        </w:tc>
      </w:tr>
      <w:tr>
        <w:trPr>
          <w:trHeight w:val="4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618690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47143</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13889</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23799</w:t>
            </w:r>
          </w:p>
        </w:tc>
      </w:tr>
      <w:tr>
        <w:trPr>
          <w:trHeight w:val="4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15564</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51946</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430218</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24397</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45911</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45911</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43866</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892195</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78669</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78669</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78669</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742024</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42024</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42024</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71502</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37159</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30314</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34343</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275766</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93502</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88751</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88751</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85831</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85831</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76502</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67897</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42355</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40995</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25542</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w:t>
            </w:r>
          </w:p>
        </w:tc>
      </w:tr>
      <w:tr>
        <w:trPr>
          <w:trHeight w:val="4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28536</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w:t>
            </w:r>
          </w:p>
        </w:tc>
      </w:tr>
      <w:tr>
        <w:trPr>
          <w:trHeight w:val="4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11998</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11998</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4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432000</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432000</w:t>
            </w:r>
          </w:p>
        </w:tc>
      </w:tr>
      <w:tr>
        <w:trPr>
          <w:trHeight w:val="4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40924</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31152</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13546</w:t>
            </w:r>
          </w:p>
        </w:tc>
      </w:tr>
      <w:tr>
        <w:trPr>
          <w:trHeight w:val="4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13546</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17606</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w:t>
            </w:r>
          </w:p>
        </w:tc>
      </w:tr>
      <w:tr>
        <w:trPr>
          <w:trHeight w:val="4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48928</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48928</w:t>
            </w:r>
          </w:p>
        </w:tc>
      </w:tr>
      <w:tr>
        <w:trPr>
          <w:trHeight w:val="4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48928</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48928</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70468</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11898</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11898</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11898</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41032</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41032</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17538</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17538</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w:t>
            </w:r>
          </w:p>
        </w:tc>
      </w:tr>
      <w:tr>
        <w:trPr>
          <w:trHeight w:val="4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18 445</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теңге</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bl>
    <w:bookmarkStart w:name="z13" w:id="4"/>
    <w:p>
      <w:pPr>
        <w:spacing w:after="0"/>
        <w:ind w:left="0"/>
        <w:jc w:val="both"/>
      </w:pPr>
      <w:r>
        <w:rPr>
          <w:rFonts w:ascii="Times New Roman"/>
          <w:b w:val="false"/>
          <w:i w:val="false"/>
          <w:color w:val="000000"/>
          <w:sz w:val="28"/>
        </w:rPr>
        <w:t>
Аудан әкімдігінің 2010 жылғы</w:t>
      </w:r>
      <w:r>
        <w:br/>
      </w:r>
      <w:r>
        <w:rPr>
          <w:rFonts w:ascii="Times New Roman"/>
          <w:b w:val="false"/>
          <w:i w:val="false"/>
          <w:color w:val="000000"/>
          <w:sz w:val="28"/>
        </w:rPr>
        <w:t>
23 желтоқсандағы № 40-347/IV</w:t>
      </w:r>
      <w:r>
        <w:br/>
      </w:r>
      <w:r>
        <w:rPr>
          <w:rFonts w:ascii="Times New Roman"/>
          <w:b w:val="false"/>
          <w:i w:val="false"/>
          <w:color w:val="000000"/>
          <w:sz w:val="28"/>
        </w:rPr>
        <w:t>
қаулысының 4 қосымшасы</w:t>
      </w:r>
    </w:p>
    <w:bookmarkEnd w:id="4"/>
    <w:p>
      <w:pPr>
        <w:spacing w:after="0"/>
        <w:ind w:left="0"/>
        <w:jc w:val="left"/>
      </w:pPr>
      <w:r>
        <w:rPr>
          <w:rFonts w:ascii="Times New Roman"/>
          <w:b/>
          <w:i w:val="false"/>
          <w:color w:val="000000"/>
        </w:rPr>
        <w:t xml:space="preserve">        2011-2013 жылдарға арналған аудандық бюджеттің</w:t>
      </w:r>
      <w:r>
        <w:br/>
      </w:r>
      <w:r>
        <w:rPr>
          <w:rFonts w:ascii="Times New Roman"/>
          <w:b/>
          <w:i w:val="false"/>
          <w:color w:val="000000"/>
        </w:rPr>
        <w:t>
ауылдық округтер бойынша шығындары</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Сайрам аудандық мәслихат сессиясының 2011.11.07 </w:t>
      </w:r>
      <w:r>
        <w:rPr>
          <w:rFonts w:ascii="Times New Roman"/>
          <w:b w:val="false"/>
          <w:i w:val="false"/>
          <w:color w:val="ff0000"/>
          <w:sz w:val="28"/>
        </w:rPr>
        <w:t>№ 54-430/IV</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0"/>
        <w:gridCol w:w="669"/>
        <w:gridCol w:w="727"/>
        <w:gridCol w:w="423"/>
        <w:gridCol w:w="5179"/>
        <w:gridCol w:w="1439"/>
        <w:gridCol w:w="1419"/>
        <w:gridCol w:w="1342"/>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3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249554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255932</w:t>
            </w:r>
          </w:p>
        </w:tc>
      </w:tr>
      <w:tr>
        <w:trPr>
          <w:trHeight w:val="4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249554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255932</w:t>
            </w:r>
          </w:p>
        </w:tc>
      </w:tr>
      <w:tr>
        <w:trPr>
          <w:trHeight w:val="4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249554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255932</w:t>
            </w:r>
          </w:p>
        </w:tc>
      </w:tr>
      <w:tr>
        <w:trPr>
          <w:trHeight w:val="5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210906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249554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255932</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19458</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12816</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9738</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13751</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15409</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16148</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18456</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16011</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15856</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10856</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19622</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13909</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w:t>
            </w:r>
          </w:p>
        </w:tc>
      </w:tr>
      <w:tr>
        <w:trPr>
          <w:trHeight w:val="4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37159</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37159</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37159</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30314</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5"/>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 40-347/IV шешіміне 5-қосымша</w:t>
      </w:r>
    </w:p>
    <w:bookmarkEnd w:id="5"/>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2011 жылға арналған аудандық бюджеттің бюджеттік даму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Сайрам аудандық мәслихат сессиясының 2011.11.07 </w:t>
      </w:r>
      <w:r>
        <w:rPr>
          <w:rFonts w:ascii="Times New Roman"/>
          <w:b w:val="false"/>
          <w:i w:val="false"/>
          <w:color w:val="ff0000"/>
          <w:sz w:val="28"/>
        </w:rPr>
        <w:t>N 54-430/IV</w:t>
      </w:r>
      <w:r>
        <w:rPr>
          <w:rFonts w:ascii="Times New Roman"/>
          <w:b w:val="false"/>
          <w:i w:val="false"/>
          <w:color w:val="ff0000"/>
          <w:sz w:val="28"/>
        </w:rPr>
        <w:t xml:space="preserve"> (2011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10"/>
        <w:gridCol w:w="651"/>
        <w:gridCol w:w="652"/>
        <w:gridCol w:w="967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және құрылыс бөлімі</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және құрылыс бөлімі</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bl>
    <w:bookmarkStart w:name="z15" w:id="6"/>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 40-347/IV шешіміне 6-қосымша</w:t>
      </w:r>
    </w:p>
    <w:bookmarkEnd w:id="6"/>
    <w:p>
      <w:pPr>
        <w:spacing w:after="0"/>
        <w:ind w:left="0"/>
        <w:jc w:val="left"/>
      </w:pPr>
      <w:r>
        <w:rPr>
          <w:rFonts w:ascii="Times New Roman"/>
          <w:b/>
          <w:i w:val="false"/>
          <w:color w:val="000000"/>
        </w:rPr>
        <w:t xml:space="preserve">       2011 жылға арналған жергілікті бюджеттің процесінде барысында қысқартуға жатпайтын жергілікті бюджеттің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634"/>
        <w:gridCol w:w="788"/>
        <w:gridCol w:w="811"/>
        <w:gridCol w:w="91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