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936a" w14:textId="8be9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Дарбаза ауылдық округі Сарысу ауылындағы атауы жоқ көшеге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 Дарбаза ауылдық округі  әкімінің 2010 жылғы 30 қыркүйектегі N 48 шешімі. Оңтүстік Қазақстан облысы Сарыағаш ауданының Әділет басқармасында 2010 жылғы 9 қарашада N 14-11-151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әкімшілік–аумақтық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Дарбаза ауылдық округі Сарысу ауылының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Дарбаза ауылдық округі Сарысу ауылындағы атауы жоқ көшеге «Шұғыла» атауы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ауылдық округі әкімінің орынбасары Б.Даржановаға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Дарбаза ауылдық округ әкімі:               Е.Алимбаев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