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ae554" w14:textId="fcae5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Жібек жолы ауылында көше атын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Сарыағаш ауданы әкімдігі Жібек жолы ауылдық округі әкімінің 2010 жылғы 25 маусымдағы N 13 Шешімі. Оңтүстік Қазақстан облысы Сарыағаш ауданы Әділет басқармасында 2010 жылғы 30 шілдеде N 14-11-139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«Қазақстан Республикасындағы жергілікті мемлекеттік басқару және өзін-өзі басқару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Республикасының әкімшілік аумақтық құрылысы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Жібек жолы ауылының «Горный» көшесінің тұрғындарының пікірін ескере отырып </w:t>
      </w:r>
      <w:r>
        <w:rPr>
          <w:rFonts w:ascii="Times New Roman"/>
          <w:b/>
          <w:i w:val="false"/>
          <w:color w:val="000000"/>
          <w:sz w:val="28"/>
        </w:rPr>
        <w:t>ШЕШІМ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Жібек жолы ауылдық округі Жібек жолы ауылындағы «Горный» көшесінің аты «Сарыдала» атауына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ауылдық округ әкімінің орынбасары А.Сейтжапбаровқа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Ауылдық округ әкімі:                       С.Таскулов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