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85522" w14:textId="0d855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Қызылжар ауылдық округі Қызылжар елді мекеніндегі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ауданы әкімдігі Қызылжар ауылдық округі әкімінің 2010 жылғы 3 маусымдағы N 20 шешімі. Оңтүстік Қазақстан облысы Сарыағаш ауданының Әділет басқармасында 2010 жылғы 2 шілдеде N 14-11-124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Республикасының әкімшілік аумақтық құрылысы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Қызылжар ауылдық округі тұрғындарының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Қызылжар ауылдық округі, Қызылжар елді мекеніндегі аты жоқ көшеге «Арзыкулов Ешанқұл»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ауылдық округі әкімі аппаратының бас маман іс-басқарушы Ғ. Майриховқа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Қызылжар ауылдық округі әкімі              Ж.Үмбет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