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8b29e" w14:textId="e68b2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Ошақты ауылдық округі Ошақты елді мекеніндегі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ауданы әкімдігі Ошақты ауылдық округі  әкімінің 2010 жылғы 15 шілдедегі N 143 шешімі. Оңтүстік Қазақстан облысы Сарыағаш ауданының Әділет басқармасында 2010 жылғы 13 тамызда N 14-11-141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«Қазақстан Республикасындағы жергілікті мемлекеттік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Республикасының әкімшілік–аумақтық құрылысы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2010 жылғы 8 маусымдағы көше тұрғындарының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Ошақты ауылдық округі Ошақты елді мекеніндегі орталық көшеге Құрбанов Молдабектің аты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ауылдық округ әкімінің орынбасары С.Ештаевқа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Ауылдық округ әкімі:                       Қ.Әліқұл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