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1c39" w14:textId="ec71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Созақ аудандық мәслихатының 2009 жылғы 25 желтоқсандағы N 152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2010 жылғы 28 қаңтардағы N 168 шешімі. Оңтүстік Қазақстан облысы Созақ ауданының Әділет басқармасында 2010 жылғы 3 ақпанда N 14-12-84 тіркелді. Қолданылу мерзімінің аяқталуына байланысты шешімнің күші жойылды - Оңтүстік Қазақстан облысы Созақ аудандық мәслихатының 2011 жылғы 14 наурыздағы N 92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Созақ аудандық мәслихатының 2011.03.14 N 92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«2010-2012 жылдарға арналған аудандық бюджет туралы» Созақ аудандық мәслихатының 2009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14-12-82 нөмірмен тіркелген, 2010 жылғы 14 қаңтарда «Молшылық» газетінің 5-6 нөмірлерінде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«4 454 746» деген сандар «5 100 315»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«2 061 371» деген сандар «2 706 922»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«4 454 746» деген сандар «5 100 315»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3), 5), 6) тармақшалар төмендегі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таза бюджеттік кредиттеу – 8 012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8 012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-8 012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8 012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түсімі-8 012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1-6 қосымшалары осы шешімнің 1-6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ХХІV сессиясының төрағасы:                 С.Жанұзақов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 хатшысы:       А.Аймұрзаев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28 қаңтардағы № 168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25 желтоқсандағы № 152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72"/>
        <w:gridCol w:w="631"/>
        <w:gridCol w:w="7923"/>
        <w:gridCol w:w="2305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5100315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2389106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854046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854046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712914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712914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801792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750424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38819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4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</w:t>
            </w:r>
          </w:p>
        </w:tc>
      </w:tr>
      <w:tr>
        <w:trPr>
          <w:trHeight w:val="2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2706922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2706922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2706922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691"/>
        <w:gridCol w:w="711"/>
        <w:gridCol w:w="751"/>
        <w:gridCol w:w="7113"/>
        <w:gridCol w:w="228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        Атауы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5100315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244124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217422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132052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128192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2877710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173178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129811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қызметін 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2314356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2314356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2261434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390176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217982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190546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43670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23016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48919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27436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27436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26694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796078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654792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626327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471477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85113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75108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174336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64235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28686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10747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46774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46774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41896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29874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83833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28398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28398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22798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  <w:tr>
        <w:trPr>
          <w:trHeight w:val="8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403697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243159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243159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160538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160538</w:t>
            </w:r>
          </w:p>
        </w:tc>
      </w:tr>
      <w:tr>
        <w:trPr>
          <w:trHeight w:val="8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160538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</w:t>
            </w:r>
          </w:p>
        </w:tc>
      </w:tr>
      <w:tr>
        <w:trPr>
          <w:trHeight w:val="6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208335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208335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208335</w:t>
            </w:r>
          </w:p>
        </w:tc>
      </w:tr>
      <w:tr>
        <w:trPr>
          <w:trHeight w:val="8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-8 012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28 қаңтардағы № 168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25 желтоқсандағы № 152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аудандық бюджет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453"/>
        <w:gridCol w:w="570"/>
        <w:gridCol w:w="8089"/>
        <w:gridCol w:w="2320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4534997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2623926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946325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946325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869455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814228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1906633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1906633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10"/>
        <w:gridCol w:w="690"/>
        <w:gridCol w:w="729"/>
        <w:gridCol w:w="7310"/>
        <w:gridCol w:w="231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        Атауы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4534997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292926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258916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148414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18421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13051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2994897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251377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194027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194027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қызметін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2609470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2608715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2555667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195675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160960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160960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30174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34715</w:t>
            </w:r>
          </w:p>
        </w:tc>
      </w:tr>
      <w:tr>
        <w:trPr>
          <w:trHeight w:val="7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14074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300559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161631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118463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174433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45317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45317</w:t>
            </w:r>
          </w:p>
        </w:tc>
      </w:tr>
      <w:tr>
        <w:trPr>
          <w:trHeight w:val="6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28 қаңтардағы № 168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25 желтоқсандағы № 152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452"/>
        <w:gridCol w:w="470"/>
        <w:gridCol w:w="8153"/>
        <w:gridCol w:w="2357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5330459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2834123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1023037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1023037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848515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848515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938666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879401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2491742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10"/>
        <w:gridCol w:w="651"/>
        <w:gridCol w:w="690"/>
        <w:gridCol w:w="7368"/>
        <w:gridCol w:w="233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         Атауы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5330459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300962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266203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18902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15857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3676011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258776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199641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199641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қызметін қамтамасыз 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2997249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2996442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2941963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419986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389728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32287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</w:t>
            </w:r>
          </w:p>
        </w:tc>
      </w:tr>
      <w:tr>
        <w:trPr>
          <w:trHeight w:val="5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21901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53365</w:t>
            </w:r>
          </w:p>
        </w:tc>
      </w:tr>
      <w:tr>
        <w:trPr>
          <w:trHeight w:val="8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35213</w:t>
            </w:r>
          </w:p>
        </w:tc>
      </w:tr>
      <w:tr>
        <w:trPr>
          <w:trHeight w:val="7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528854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340850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172944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144123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275498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37303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37303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30775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69833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7507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19707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186644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186644</w:t>
            </w:r>
          </w:p>
        </w:tc>
      </w:tr>
      <w:tr>
        <w:trPr>
          <w:trHeight w:val="5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48511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48511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мың теңге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28 қаңтардағы № 168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25 желтоқсандағы № 152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және заңды тұлғалардың жарғылық қорын қалыптастыруға бағытталған, бюджеттік бағдарламалар бөлінісінде 2010 жылға арналған аудандық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582"/>
        <w:gridCol w:w="696"/>
        <w:gridCol w:w="733"/>
        <w:gridCol w:w="932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           Атауы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жобалар.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27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 және (немесе) сатып алуға кредит беру</w:t>
            </w:r>
          </w:p>
        </w:tc>
      </w:tr>
      <w:tr>
        <w:trPr>
          <w:trHeight w:val="49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Шолаққорған ауылындағы Наурыз және Ақшам мөлтек көшелерге инженерлік инфрақұрылымдарды дамытуға (көшелерге тас төсеу, электр желісін тарту)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5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Өңірлік жұмыспен қамту және кадрларды қайта даярлау стратегиясын іске асыру шеңберінде инженерлік коммуникациялық инфрақұрылымды дамыту 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28 қаңтардағы № 168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5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25 желтоқсандағы № 152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жергілікті бюджеттерді орындау барысында қысқартуға жатпайтын жергілікті бюджеттің бағдарламалар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526"/>
        <w:gridCol w:w="709"/>
        <w:gridCol w:w="709"/>
        <w:gridCol w:w="937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          Атауы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28 қаңтардағы № 168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6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25 желтоқсандағы № 152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Ауылдық және поселкелік әкімдіктердің 2010 жылғы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650"/>
        <w:gridCol w:w="609"/>
        <w:gridCol w:w="810"/>
        <w:gridCol w:w="731"/>
        <w:gridCol w:w="6133"/>
        <w:gridCol w:w="2358"/>
      </w:tblGrid>
      <w:tr>
        <w:trPr>
          <w:trHeight w:val="255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 мың тенге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132052</w:t>
            </w:r>
          </w:p>
        </w:tc>
      </w:tr>
      <w:tr>
        <w:trPr>
          <w:trHeight w:val="7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132052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132052</w:t>
            </w:r>
          </w:p>
        </w:tc>
      </w:tr>
      <w:tr>
        <w:trPr>
          <w:trHeight w:val="7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128192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129811</w:t>
            </w:r>
          </w:p>
        </w:tc>
      </w:tr>
      <w:tr>
        <w:trPr>
          <w:trHeight w:val="57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129811</w:t>
            </w:r>
          </w:p>
        </w:tc>
      </w:tr>
      <w:tr>
        <w:trPr>
          <w:trHeight w:val="7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129811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 қолдау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129811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5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0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</w:tr>
      <w:tr>
        <w:trPr>
          <w:trHeight w:val="78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5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5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қеңістік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28686</w:t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28686</w:t>
            </w:r>
          </w:p>
        </w:tc>
      </w:tr>
      <w:tr>
        <w:trPr>
          <w:trHeight w:val="121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28686</w:t>
            </w:r>
          </w:p>
        </w:tc>
      </w:tr>
      <w:tr>
        <w:trPr>
          <w:trHeight w:val="7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28686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6-қосымшаның 1-жалғасы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1757"/>
        <w:gridCol w:w="1659"/>
        <w:gridCol w:w="2072"/>
        <w:gridCol w:w="1856"/>
        <w:gridCol w:w="2033"/>
        <w:gridCol w:w="1955"/>
      </w:tblGrid>
      <w:tr>
        <w:trPr>
          <w:trHeight w:val="255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және поселкелік әкімдіктер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Шолақ қорған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төбе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Құмкент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Сызған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Қарағұр</w:t>
            </w:r>
          </w:p>
        </w:tc>
      </w:tr>
      <w:tr>
        <w:trPr>
          <w:trHeight w:val="1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</w:t>
            </w:r>
          </w:p>
        </w:tc>
      </w:tr>
      <w:tr>
        <w:trPr>
          <w:trHeight w:val="16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</w:t>
            </w:r>
          </w:p>
        </w:tc>
      </w:tr>
      <w:tr>
        <w:trPr>
          <w:trHeight w:val="1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31017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31017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</w:tr>
      <w:tr>
        <w:trPr>
          <w:trHeight w:val="1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31017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31017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6-қосымшаның 2-жалғасы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1604"/>
        <w:gridCol w:w="1822"/>
        <w:gridCol w:w="1981"/>
        <w:gridCol w:w="1902"/>
        <w:gridCol w:w="2080"/>
        <w:gridCol w:w="1942"/>
      </w:tblGrid>
      <w:tr>
        <w:trPr>
          <w:trHeight w:val="255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және поселкелік әкімдіктер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Жуантөбе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Таукент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Қыземшек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</w:t>
            </w:r>
          </w:p>
        </w:tc>
      </w:tr>
      <w:tr>
        <w:trPr>
          <w:trHeight w:val="1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</w:t>
            </w:r>
          </w:p>
        </w:tc>
      </w:tr>
      <w:tr>
        <w:trPr>
          <w:trHeight w:val="1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25021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