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d24c" w14:textId="f0bd2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Түзету коэффициенттері мен Созақ ауданының елді мекендердегі аймақтардың шекараларын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2010 жылғы 30 шілдедегі N 201 шешімі. Оңтүстік Қазақстан облысы Созақ ауданының Әділет басқармасында 2010 жылғы 8 қыркүйекте N 14-12-101 тіркелді. Күші жойылды - Оңтүстік Қазақстан облысы Созақ аудандық мәслихатының 2012 жылғы 21 желтоқсандағы № 68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Созақ аудандық мәслихатының 2012.12.21 № 68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Созақ ауданы көлеміндегі елді мекендердің түзету коэффициенттері және аймақтардың шекаралары төмендегі бөлінеді: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Шолаққорған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аймаққа Жібек жолы № 1, С.Қожанов, Абай, Ы.Алтынсарин, Ж.Меймандосов, Теріскей, Айтеке би көшелері кіреді және олардың түзету коэффициенттері -1,3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аймаққа - Наурыз мөлтек ауданы, С.Төлендіұлы, П.Маханов, Ж.Қарғабаев, З.Темірбекова, С.Тоқпанбетов, Е.Өмірбеков, А.Мұханов, І.Кеңесбаев, А.Иманов, Т.Аубакиров көшелері, Ақшам мөлтек ауданы, Б.Ахметов, Қ.Сәтбаев, Т.Аймұрзаев, Ш.Қалдаяқов, М.Маметова, Жамбыл, Төле би, Қазыбек би, Жайшыбеков, А.Байтұрсынов, Ш.Бекжанұлы № 1-2, Ә.Молдағұлова № 1-2, Ә.Жангелдин, Сұлтанбекхан, А.Спатаев, А.Рахышұлы, Ж.Қаламбаев, Кіші Сұлтанбекхан, Б.Ахметов көшелері кіреді және олардың түзету коэффициенттері - 1,0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аймаққа - Абай елді мекені, Балдысу елді мекені, Қарабұлақ елді мекені, Жеткіншек елді мекені, Ә.Жынысбаев, Н.Төреқұлов, С.Сиязбеков, Ү.Тастанов, М.Ауезов, А.Оспанов, С.Абуов, Т.Сүннетов, М.Төлебаев, Т.Тоқбергенов, Б.Момышұлы, С.Мұханов көшелері кіреді және олардың түзету коэффициенттері - 0,9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Созақ ауылы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аймаққа Өткелбаев, Абдыраманов, Абай, Сәтпаев, Әлібаев, Әуезов көшелері кіреді және олардың түзету коэффициенттері - 1,3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аймаққа - Шылманбет, Науайы, Тоқмұхамедов, Сейфуллин, Оспан, Сәді, Суық бұлақ, Маметова, Рысбек көшелері кіреді және олардың түзету коэффициенттері - 1,1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аймаққа - Құрманғазы, Амангелді, Жамбыл, Жаңа құрылыс көшелері кіреді және олардың түзету коэффициенттері – 1,0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аймаққа - Көктөбе елді мекені аумағындағы жерлерге түзету коэффициенті – 0,9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5-ші аймаққа - Ыбырай елді мекені кіреді және оның түзету коэффициенті – 0,8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6-шы аймаққа - Қақпансор елді мекені кіреді және оның түзету коэффициенті – 0,7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Таукент поселкесі: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1-ші аймаққа Таукент поселкесінің ішкі жағындағы көшелермен сыртқы жағындағы көл аймағы шекарасы түзету коэффициенті – 1,5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2-ші аймаққа - Таукент поселкесінің батыс жағындағы Геологтар, Сатбаев, Ерімбетов көшелері кіреді, түзету коэффициенті – 1,1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3-ші аймаққа - Таукент поселкесінен Жыныс елді мекеніне дейінгі аралықтағы көше бойына және Жыныс елді мекенінің батыс жағындағы Тоқмұхамедов, С.Тойшыұлы, Бекжанов көшелеріне түзету коэффициенті – 1,3 болып;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4-ші аймаққа - Жыныс – ата, Кеңесбаев кіреді, көшелерін қоса алғанда Таукент поселкесінен шыға беріс бұрылыс жолға дейінгі аралығы, түзету коэффициенті - 1,1 болып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көлеміндегі елді мекендердің түзету коэффициенттері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күнтізбелік он күн өткен соң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Созақ аудандық мәслихатының хатшысы:       А.Аймұрзаев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Созақ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жылғы 30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201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Созақ ауданы көлеміндегі елді мекендердің 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7"/>
        <w:gridCol w:w="3330"/>
        <w:gridCol w:w="5157"/>
        <w:gridCol w:w="2366"/>
      </w:tblGrid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Қ/с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Ауылдың атауы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атауы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Түзету коэффициенттері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Сызған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Қозмолдақ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Сызған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Басбұлақ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Қайнар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Құмкент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Құмкент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Қызылқанат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Қызылкөл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Жартытөбе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Жартытөбе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Аққолтық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Бабата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Бақырлы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Сарыжаз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Ақсүмбе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Қарақұр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Қарақұр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Шаға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Раң ата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Жуантөбе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Жуантөбе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Қоңыратарық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Шу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Төретоған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Тасты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Тасты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Қылти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Қыземшек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Қыземшек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Тайқоңыр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