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e90c" w14:textId="e70e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аудандық мәслихатының 2009 жылғы 25 желтоқсандағы N 22/150-IV "2010-2012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Төлеби аудандық мәслихатының 2010 жылғы 22 желтоқсандағы N 34/234-IV шешімі. Оңтүстік Қазақстан облысы Әділет департаментінде 2010 жылғы 29 желтоқсанда N 14-13-81 тіркелді. Қолданылу мерзімінің аяқталуына байланысты шешімнің күші жойылды - Оңтүстік Қазақстан облысы Төлеби аудандық мәслихатының 2011 жылғы 13 мамырдағы N 88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Оңтүстік Қазақстан облысы Төлеби аудандық мәслихатының 2011.05.13 N 88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Оңтүстік Қазақстан облыстық мәслихатының 2010 жылғы 10 желтоқсандағы № 35/350-IV «2010-2012 жылдарға арналған облыстық бюджет туралы» Оңтүстік Қазақстан облыстық мәслихатының 2009 жылғы 11 желтоқсандағы № 23/248-IV шешіміне өзгерістер мен толықтырулар енгізу туралы» Нормативтік құқықтық актілерді мемлекеттік тіркеу тізілімінде 2041 нөмірімен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«2010-2012 жылдарға арналған аудандық бюджет туралы» Төлеби аудандық мәслихатының 2009 жылғы 25 желтоқсандағы № 22/150-ІV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14-13-62 нөмірмен тіркелген, 2010 жылы 18 қаңтарда аудандық «Ленгер жаршысы» газетінің № 3(130) санында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жаңа редакцияда төмендегіше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Төлеби ауданының 2010-2012 жылдарға арналған аудандық бюджеті, оның ішінде 2010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7 634 022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612 443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- 10 411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- 68 437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- 6 942 731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- 7 672 682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- 7 973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- 12 463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- 4 490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- - 46 633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- 46 633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- 12 463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- 312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- 34 482 мың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8–қосымшалары осы шешімнің 1, 2–қосымшаларына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А.Исабеков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Ә.Шыңғысбаев</w:t>
      </w:r>
      <w:r>
        <w:rPr>
          <w:rFonts w:ascii="Times New Roman"/>
          <w:b w:val="false"/>
          <w:i w:val="false"/>
          <w:color w:val="000000"/>
          <w:sz w:val="28"/>
        </w:rPr>
        <w:t>  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34/234-IV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22/150-IV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50"/>
        <w:gridCol w:w="707"/>
        <w:gridCol w:w="7619"/>
        <w:gridCol w:w="2377"/>
      </w:tblGrid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7634022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612443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224246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194460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162385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48678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ішкі салықтар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Акциздер: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үшін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12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/немесе/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акциялардың мемлекеттік пакетіне дивидендтер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/жұмыстарды, қызметтер көрсетуді/өткізуінен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/шығыстар сметасынан/ ұсталатын және қаржыландырылатын мемлекеттік мекемелер салатын айыппұлдар,өсімпұлдар, санкциялар, өндіріп алулар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68437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6942731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6942731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түсетін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1423037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672"/>
        <w:gridCol w:w="832"/>
        <w:gridCol w:w="732"/>
        <w:gridCol w:w="6786"/>
        <w:gridCol w:w="240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Шығындар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7672682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230813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211426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18064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55816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54535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 үй-жайлары және құрылыстарын күрделі жөндеу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137546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136280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мемлекеттік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18297</w:t>
            </w:r>
          </w:p>
        </w:tc>
      </w:tr>
      <w:tr>
        <w:trPr>
          <w:trHeight w:val="17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саясатты,қалыптастыру мен дамыту, мемлекеттік жоспарлау ауданның (облыстық маңызы бар қаланы)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17982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5422922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237821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237821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қолдау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237821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2752516</w:t>
            </w:r>
          </w:p>
        </w:tc>
      </w:tr>
      <w:tr>
        <w:trPr>
          <w:trHeight w:val="5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9442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2743074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2688045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55029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2432585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ағымды жөндеу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22368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127757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33603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білім беру объектілерін күрделі, ағымдағы жөндеу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2282460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2282460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253952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2028508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289268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266841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260863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47366</w:t>
            </w:r>
          </w:p>
        </w:tc>
      </w:tr>
      <w:tr>
        <w:trPr>
          <w:trHeight w:val="174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Қайтыс болған Совет Одағының батырларын, "Халық қаһармандарын", Социалистік Еңбек ерлерін, Даңқ Орденінің үш дәрежесімен және "Отан"орденімен марапатталған соғыс ардагерлері мен мүгедектерін жерлеу рәсімдері бойынша қызмет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мамандарына отын сатып алу бойынша әлеуметтік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5856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18886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104323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66027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38296</w:t>
            </w:r>
          </w:p>
        </w:tc>
      </w:tr>
      <w:tr>
        <w:trPr>
          <w:trHeight w:val="14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жол жүруін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12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трансферттер есебiнен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28817</w:t>
            </w:r>
          </w:p>
        </w:tc>
      </w:tr>
      <w:tr>
        <w:trPr>
          <w:trHeight w:val="3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20447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15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шешімі бойынша білім беру ұйымдарының күндізгі оқу нысанында оқитындар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72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</w:t>
            </w:r>
          </w:p>
        </w:tc>
      </w:tr>
      <w:tr>
        <w:trPr>
          <w:trHeight w:val="14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21887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921622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230845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230845</w:t>
            </w:r>
          </w:p>
        </w:tc>
      </w:tr>
      <w:tr>
        <w:trPr>
          <w:trHeight w:val="5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194300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36545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612976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115373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1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жөндеу және елді-мекендерді көркейту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115073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112921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495303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336419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республикалық бюджеттен берілетін трансферттер есебiнен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317389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 есебінен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151984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151984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77801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көшелерді жарықтандыру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67161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 туысы жоқтарды жерлеу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56723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56723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56723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53142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қаланың)дене шынықтыру және спорт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52692</w:t>
            </w:r>
          </w:p>
        </w:tc>
      </w:tr>
      <w:tr>
        <w:trPr>
          <w:trHeight w:val="43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33159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38902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спорт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23168</w:t>
            </w:r>
          </w:p>
        </w:tc>
      </w:tr>
      <w:tr>
        <w:trPr>
          <w:trHeight w:val="9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спорт объектілерін күрделі, ағымдағы жөндеу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245150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245150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245150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245150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128606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 ) жұмыс істеуін қамтамасыз ету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Жануарлардың энзоотиялық аурулары бойынша ветеринарлық іс-шараларды жүргізу 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</w:p>
        </w:tc>
      </w:tr>
      <w:tr>
        <w:trPr>
          <w:trHeight w:val="3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12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12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</w:t>
            </w:r>
          </w:p>
        </w:tc>
      </w:tr>
      <w:tr>
        <w:trPr>
          <w:trHeight w:val="9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80114</w:t>
            </w:r>
          </w:p>
        </w:tc>
      </w:tr>
      <w:tr>
        <w:trPr>
          <w:trHeight w:val="6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3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</w:t>
            </w:r>
          </w:p>
        </w:tc>
      </w:tr>
      <w:tr>
        <w:trPr>
          <w:trHeight w:val="6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9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</w:t>
            </w:r>
          </w:p>
        </w:tc>
      </w:tr>
      <w:tr>
        <w:trPr>
          <w:trHeight w:val="69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9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өзге де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</w:t>
            </w:r>
          </w:p>
        </w:tc>
      </w:tr>
      <w:tr>
        <w:trPr>
          <w:trHeight w:val="15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аудандық маңызы бар автомобиль жолдарын, қала және елді-мекендер көшелерін жөндеу және ұстау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73956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6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есебiнен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62456</w:t>
            </w:r>
          </w:p>
        </w:tc>
      </w:tr>
      <w:tr>
        <w:trPr>
          <w:trHeight w:val="40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</w:t>
            </w:r>
          </w:p>
        </w:tc>
      </w:tr>
      <w:tr>
        <w:trPr>
          <w:trHeight w:val="3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27777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12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12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материалдық-техникалық жарақтандыру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66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125152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125152</w:t>
            </w:r>
          </w:p>
        </w:tc>
      </w:tr>
      <w:tr>
        <w:trPr>
          <w:trHeight w:val="6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125152</w:t>
            </w:r>
          </w:p>
        </w:tc>
      </w:tr>
      <w:tr>
        <w:trPr>
          <w:trHeight w:val="76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</w:t>
            </w:r>
          </w:p>
        </w:tc>
      </w:tr>
      <w:tr>
        <w:trPr>
          <w:trHeight w:val="12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берілетін ағымдағы нысаналы трансферттер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117366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Таза бюджеттік кредиттеу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6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115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жергілікті бюджеттен 2005 жылға дейін берілген 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 Қаржы активтерімен операциялар бойынша сальдо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Бюджет тапшылығы (профициті)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-46633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Бюджет тапшылығын қаржыландыру (профицитін пайдалану)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46633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Қарыздар түсімі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3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87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қаланың)жергілікті атқарушы органы алатын қарыздар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12463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5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  <w:tr>
        <w:trPr>
          <w:trHeight w:val="28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34/234-IV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Төлеби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22/150-IV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8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2010 жылға арналған аудандық бюджеттің бюджеттік даму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466"/>
        <w:gridCol w:w="668"/>
        <w:gridCol w:w="669"/>
        <w:gridCol w:w="7398"/>
        <w:gridCol w:w="23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3 233 228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2282460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2282460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2282460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2282460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707 118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230 845</w:t>
            </w:r>
          </w:p>
        </w:tc>
      </w:tr>
      <w:tr>
        <w:trPr>
          <w:trHeight w:val="2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230 845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194 300</w:t>
            </w:r>
          </w:p>
        </w:tc>
      </w:tr>
      <w:tr>
        <w:trPr>
          <w:trHeight w:val="5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дамыту, жайластыру және (немесе) сатып алу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36 545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476 273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476 273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317 389</w:t>
            </w:r>
          </w:p>
        </w:tc>
      </w:tr>
      <w:tr>
        <w:trPr>
          <w:trHeight w:val="8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 қайта даярлау стратегиясын іске асыру шеңберінде инженерлік коммуникациялық инфрақұрылымды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151 984</w:t>
            </w:r>
          </w:p>
        </w:tc>
      </w:tr>
      <w:tr>
        <w:trPr>
          <w:trHeight w:val="28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243650</w:t>
            </w:r>
          </w:p>
        </w:tc>
      </w:tr>
      <w:tr>
        <w:trPr>
          <w:trHeight w:val="57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243650</w:t>
            </w:r>
          </w:p>
        </w:tc>
      </w:tr>
      <w:tr>
        <w:trPr>
          <w:trHeight w:val="255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