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01d1" w14:textId="e4e0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орындарының жалпы санының 3 пайызы мөлшерінде мүгедектер үшін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әкімдігінің 2010 жылғы 23 ақпандағы N 89 Қаулысы. Оңтүстік Қазақстан облысы Түлкібас ауданының Әділет басқармасында 2010 жылғы 11 наурызда N 14-14-102 тіркелді. Күші жойылды - Оңтүстік Қазақстан облысы Түлкібас ауданы әкімдігінің 2014 жылғы 19 қыркүйектегі № 557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Түлкібас ауданы әкімдігінің 19.09.2014 № 557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13 сәуірдегі "Қазақстан Республикасында мүгедектерді әлеуметтік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 тізімде көрсетілген мемлекеттік мекемелер мен кәсіпорындарда жұмыс орындарының жалпы санының 3 пайызы мөлшерінде мүгедектер үшін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Түлкібас ауданы әкімдігінің 2009 жылғы 11 наурыздағы "Жұмыс орындарының жалпы санының 3 пайызы мөлшерінде мүгедектер үшін квота белгілеу туралы" (Нормативтік құқықтық актілерді мемлекеттік тіркеу тізімінде 14-14-69 санымен тіркелген, 2009 жылдың 17 сәуірінде аудандық "Шамшырақ" қоғамдық-саяси газетінде ресми жарияланған) 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Д.Пралиевке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атқарушы                           Б.Көлбаев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</w:t>
      </w:r>
      <w:r>
        <w:rPr>
          <w:rFonts w:ascii="Times New Roman"/>
          <w:b w:val="false"/>
          <w:i/>
          <w:color w:val="000000"/>
          <w:sz w:val="28"/>
        </w:rPr>
        <w:t>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орталық ауруханасының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дәрігерінің міндетін атқарушы          Қ.Қ.Нұрлыбаев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емхананың бас дәрігері            Н.І.Ізтілеуов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11 ақпан 2010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ақпандағы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89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Мүгедектерді жұмысқа қабылдау үшін жұмыс орындарының ең аз мөлшері( квота) белгіленген ұйымдар,мекемелер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771"/>
        <w:gridCol w:w="2464"/>
        <w:gridCol w:w="2402"/>
      </w:tblGrid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 атауы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Штаттық бірлік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пайыз белгіленген квота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4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«Түлкібас аудандық орталық аурухана» мемлекеттік коммуналдық қазыналық кәсіпорны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«Түлкібас аудандық емхана» мемлекеттік коммуналдық қазыналық кәсіпорны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«Б.Момышұлы атындағы жалпы орта мектебі» мемлекеттік мекемесі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атындағы жалпы орта мектебі» мемлекеттік мекемесі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«О.Ағыбайұлы атындағы жалпы орта мектебі» мемлекеттік мекемесі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«Ы.Алтынсарин атындағы жалпы орта мектебі» мемлекеттік мекемесі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«М.Әуезов атындағы жалпы орта мектебі» мемлекеттік мекемесі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«А.Байтұрсынов атындағы жалпы орта мектебі» мемлекеттік мекемесі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«Бреусов атындағы жалпы орта мектебі» мемлекеттік мекемесі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«Гагарин атындағы жалпы орта мектебі» мемлекеттік мекемесі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«Гайдар атындағы жалпы орта мектебі» мемлекеттік мекемесі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«Жандарбеков атындағы орта мектебі» мемлекеттік мекемесі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«Құралай атындағы жалпы орта мектебі» мемлекеттік мекемесі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«Лермонтов атындағы жалпы орта мектебі» мемлекеттік мекемесі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Ә.Молдағұлова атындағы жалпы орта мектебі мемлекеттік мекемесі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«Ә.Навои атындағы жалпы орта мектебі» мемлекеттік мекемесі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«С.Сейфуллин атындағы жалпы орта мектебі» мемлекеттік мекемесі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«Абай атындағы мектеп лицейі» мемлекеттік мекемесі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«Алғабас атындағы шағын жинақты жалпы орта мектебі» мемлекеттік мекемесі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«Т.Аубакиров атындағы шағын жинақты жалпы орта мектебі» мемлекеттік мекемесі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«М.Бағысбаев атындағы шағын жинақты жалпы орта мектебі» мемлекеттік мекемесі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«Дауан атындағы жалпы орта мектебі» мемлекеттік мекемесі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«Жамбыл атындағы жалпы орта мектебі» мемлекеттік мекемесі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«Жаңаталап шағын жинақты жалпы орта мектебі» мемлекеттік мекемесі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«Жиынбай шағын жинақты жалпы орта мектебі» мемлекеттік мекемесі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Т.Иманбеков атындағы шағын жинақты жалпы орта мектебі мемлекеттік мекемесі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«З.Ғұбайдуллин атындағы шағын жинақты жалпы орта мектебі» мемлекеттік мекемесі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«Кемербастау жалпы орта мектебі» мемлекеттік мекемесі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«М.Ломоносов атындағы мектеп гимназия» мемлекеттік мекемесі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«А. Макаренко атындағы жалпы орта мектебі» мемлекеттік мекемесі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«Ғ.Мұратбаев атындағы жалпы орта мектебі» мемлекеттік мекемесі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«Ш.Мұртаза атындағы шағын жинақты мектеп-гимназия» мемлекеттік мекемесі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«А.Оразбаева атындағы жалпы орта мектебі» мемлекеттік мекемесі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«А.Пушкин атындағы жалпы орта мектебі» мемлекеттік мекемесі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«И.Рыбалко атындағы жалпы орта мектебі» мемлекеттік мекемесі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«Сеславино шағын жинақты жалпы орта мектебі» мемлекеттік мекемесі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«Титов атындағы шағын жинақты жалпы орта мектебі» мемлекеттік мекемесі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«Тұрар атындағы шағын жинақты жалпы орта мектебі» мемлекеттік мекемесі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«Ш.Уәлиханов атындағы шағын жинақты жалпы орта мектебі» мемлекеттік мекемесі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«Ұрбұлақ шағын жинақты жалпы орта мектебі» мемлекеттік мекемесі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«М.Шаханов атындағы шағын жинақты жалпы орта мектебі» мемлекеттік мекемесі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«Щевцов атындағы жалпы орта мектебі» мемлекеттік мекемесі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«Түлкібас ауданының «Балдырған балабақшасы» мемлекеттік коммуналдық қазыналық кәсіпорны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3793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