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0e64" w14:textId="9e00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Арыс ауылдық округі әкімінің 2010 жылғы 3 желтоқсандағы N 24 шешімі. Оңтүстік Қазақстан облысы Түлкібас ауданының Әділет басқармасында 2010 жылғы 8 желтоқсанда N 14-14-135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Мақталы ауылындағы «Наурыз» көшесінің аты Пернебек Өтелбаев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К.Амалов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