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73be" w14:textId="5857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2009 жылғы 23 желтоқсандағы N 25-181-IV "2010-2012 жылдарға арналған аудандық бюджет туралы"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2010 жылғы 18 наурыздағы N 29-206-IV шешімі. Оңтүстік Қазақстан облысы Шардара ауданының Әділет басқармасында 2010 жылғы 2 сәуірде N 14-15-89 тіркелді. Қолданылу мерзімінің аяқталуына байланысты шешімнің күші жойылды - Оңтүстік Қазақстан облысы Шардара аудандық Әділет басқармасының 2011 жылғы 16 мамырдағы N 1113/05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Шардара аудандық Әділет басқармасының 2011 жылғы 16 мамырдағы N 1113/05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"2010-2012 жылдарға арналған облыстық бюджет туралы" Оңтүстік Қазақстан облыстық мәслихатының 2009 жылғы 11 желтоқсандағы № 23/248-ІV шешіміне өзгерістер мен толықтырулар енгізу туралы" Оңтүстік Қазақстан облыстық мәслихатының 2010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26/270-ІV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2021 санымен тіркелген шешіміне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25-181-ІV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"2010-2012 жылдарға арналған аудандық бюджет туралы" (Нормативтік құқықтық актілерді мемлекеттік тіркеу тізілімінде № 14-15-84 тіркелген, 2010 жылдың 15 қаңтарында аудандық "Шартарап-Шарайна" газетінің № 2-3-4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«4 904 574» деген сандар «4895798»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«4 658 874» деген сандар «4650098»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«4 904 742» деген сандар «4920511»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Қоса беріліп отырған инвестициялық жобаларды іске асыруға бағытталған 2010 жылға арналған аудандық бюджеттік даму бағдарламаларының тізбесі осы шешімнің 4 қосымшасына сәйкес,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Шардара қаласының және ауылдық округтер әкімі аппаратының қызметін қамтамасыз ету бағдарламасының 2010 жылға арналған бюджетінің тізбесі осы шешімнің 5 қосымшасына сәйкес,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2010 жылға арналған аудандық бюджеттік бағдарламалар әкімшілерінің тізбесі 6 қосымшасына сәйкес,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З.Биболов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29-206-ІV шешіміне №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25-181-ІV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 КІРІСТЕРІ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90"/>
        <w:gridCol w:w="845"/>
        <w:gridCol w:w="7535"/>
        <w:gridCol w:w="213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4895798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82056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87195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өндірістік мұқтаждарына пайдаланатын бензин мен дизельдік майдың акцизі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тұрақты пайдалану мен сатудан түсетін түсім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4650098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420784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1099498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46"/>
        <w:gridCol w:w="729"/>
        <w:gridCol w:w="788"/>
        <w:gridCol w:w="7173"/>
        <w:gridCol w:w="203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4920511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223277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204269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131887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</w:t>
            </w:r>
          </w:p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3188101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159084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2442352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тегін алып баруды және кері алып келуді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2441062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2355120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586665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саласындағы мекемелер үшін оқулықтар мен оқу - әдістемелік кешендерді сатып алу және жеткізу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497025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497025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497025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190501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74018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сәйкес,мұқтаж мүгедектерді арнайы гигиеналық құралдармен қамтамасыз етуге жеке көмекшілердің қызмет көрсетуі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21320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21320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535679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126103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370321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345821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314421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39255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126939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31815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40785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30862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20662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23477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109389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24959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24959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284707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165228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165228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119479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119479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33848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33848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186110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186110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-35227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БЮДЖЕТ ТАПШЫЛЫҒЫН ҚАРЖЫЛАНДЫРУ (АРТЫҚШЫЛЫҚТЫ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35227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29-206-ІV шешіміне №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25-181-ІV шешіміне №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 КІРІСТЕРІ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90"/>
        <w:gridCol w:w="845"/>
        <w:gridCol w:w="7535"/>
        <w:gridCol w:w="213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5136843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299749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110958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109087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35992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өндірістік мұқтаждарына пайдаланатын бензин мен дизельдік майдың акцизі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тұрақты пайдалану мен сатудан түсетін түсім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4834144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1144868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3689276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85"/>
        <w:gridCol w:w="769"/>
        <w:gridCol w:w="769"/>
        <w:gridCol w:w="7153"/>
        <w:gridCol w:w="199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5136843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275235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249145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62517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60517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162631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158062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24697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</w:t>
            </w:r>
          </w:p>
        </w:tc>
      </w:tr>
      <w:tr>
        <w:trPr>
          <w:trHeight w:val="11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қала) басқару саласындағы мемлекеттік саясатты іске асыру жөніндегі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23947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3268890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176800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73804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73804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102996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102996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3053452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1 188,0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тегін алып баруды және кері алып келуді ұйымдастыру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1 188,0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3052264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2965159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87105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38638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38638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8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саласындағы мекемелер үшін оқулықтар мен оқу - әдістемелік кешендерді сатып алу және жеткізу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146393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120947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120947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34868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53250</w:t>
            </w:r>
          </w:p>
        </w:tc>
      </w:tr>
      <w:tr>
        <w:trPr>
          <w:trHeight w:val="9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сәйкес,мұқтаж мүгедектерді арнайы гигиеналық құралдармен қамтамасыз етуге жеке көмекшілердің қызмет көрсетуі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25446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25446</w:t>
            </w:r>
          </w:p>
        </w:tc>
      </w:tr>
      <w:tr>
        <w:trPr>
          <w:trHeight w:val="11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25079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504562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476338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26338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26338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28224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140202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27188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27188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27188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46971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46971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39031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37011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25893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25893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29032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</w:t>
            </w:r>
          </w:p>
        </w:tc>
      </w:tr>
      <w:tr>
        <w:trPr>
          <w:trHeight w:val="11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560957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560957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560957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560957</w:t>
            </w:r>
          </w:p>
        </w:tc>
      </w:tr>
      <w:tr>
        <w:trPr>
          <w:trHeight w:val="9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6075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10861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17899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17899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150281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150281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133911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41288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41288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</w:p>
        </w:tc>
      </w:tr>
      <w:tr>
        <w:trPr>
          <w:trHeight w:val="8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11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29-206-ІV шешіміне №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25-181-ІV шешіміне №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 КІРІСТЕРІ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90"/>
        <w:gridCol w:w="845"/>
        <w:gridCol w:w="7535"/>
        <w:gridCol w:w="213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7915843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334950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122483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өндірістік мұқтаждарына пайдаланатын бензин мен дизельдік майдың акцизі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тұрақты пайдалану мен сатудан түсетін түсім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7577391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3175374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4402017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65"/>
        <w:gridCol w:w="749"/>
        <w:gridCol w:w="788"/>
        <w:gridCol w:w="7114"/>
        <w:gridCol w:w="205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7915843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309033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282172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187604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25370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25370</w:t>
            </w:r>
          </w:p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және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3931250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246295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3642681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тегін алып баруды және кері алып келуді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3641386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3543343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42274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саласындағы мекемелер үшін оқулықтар мен оқу - әдістемелік кешендерді сатып алу және жеткізу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26296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172396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70225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сәйкес,мұқтаж мүгедектерді арнайы гигиеналық құралдармен қамтамасыз етуге жеке көмекшілердің қызмет көрсетуі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28635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28635</w:t>
            </w:r>
          </w:p>
        </w:tc>
      </w:tr>
      <w:tr>
        <w:trPr>
          <w:trHeight w:val="11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753380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723181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30199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151544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30597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47305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47305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40829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41264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32378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1730374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1730374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1730374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1730374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18535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19719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19719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767516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767516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22323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29-206-ІV шешіміне №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25-181-ІV шешіміне № 4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06"/>
        <w:gridCol w:w="729"/>
        <w:gridCol w:w="710"/>
        <w:gridCol w:w="642"/>
        <w:gridCol w:w="6673"/>
        <w:gridCol w:w="2052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2010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497025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497025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471924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345821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345821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</w:p>
        </w:tc>
      </w:tr>
      <w:tr>
        <w:trPr>
          <w:trHeight w:val="9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314421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1 123 949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29-206-ІV шешіміне №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25-181-ІV шешіміне № 5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28"/>
        <w:gridCol w:w="809"/>
        <w:gridCol w:w="750"/>
        <w:gridCol w:w="7126"/>
        <w:gridCol w:w="2078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 2010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131887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129522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83232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81942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81942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және қоршаған ортаны қорғау мен жер қатынастары саласындағы өзге де қызметтер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11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Шардара қаласы әкімінің аппараты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29449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28644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Жаушықұм ауыл округі әкімінің аппараты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9231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Қ.Тұрысбеков ауылдық округі әкімінің аппараты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Ақшеңгелді ауылдық округі әкімінің аппараты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Сүткент ауылдық округі әкімінің аппараты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Достық ауылдық округі әкімінің аппараты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13795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Қоссейіт ауылдық округі әкімінің аппараты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9898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Көксу ауылдық округі әкімінің аппараты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29090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13643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13643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Ұзын-ата ауылдық округі әкімінің аппараты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31813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ауылдық округі әкімінің аппараты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58846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және қоршаған ортаны қорғау мен жер қатынастары саласындағы өзге де қызметтер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Қызылқұм ауылдық округі әкімінің аппараты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13665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29-206-ІV шешіміне 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25-181-ІV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Аудандық бюджеттің бағдарламаларына</w:t>
      </w:r>
      <w:r>
        <w:br/>
      </w:r>
      <w:r>
        <w:rPr>
          <w:rFonts w:ascii="Times New Roman"/>
          <w:b/>
          <w:i w:val="false"/>
          <w:color w:val="000000"/>
        </w:rPr>
        <w:t xml:space="preserve">
әкімшілік етушілер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587"/>
        <w:gridCol w:w="529"/>
        <w:gridCol w:w="747"/>
        <w:gridCol w:w="689"/>
        <w:gridCol w:w="766"/>
        <w:gridCol w:w="7209"/>
      </w:tblGrid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1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жабдықтандыру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жабдықтандыру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7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96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5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</w:tr>
      <w:tr>
        <w:trPr>
          <w:trHeight w:val="70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</w:tr>
      <w:tr>
        <w:trPr>
          <w:trHeight w:val="4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5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</w:tr>
      <w:tr>
        <w:trPr>
          <w:trHeight w:val="28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</w:tr>
      <w:tr>
        <w:trPr>
          <w:trHeight w:val="30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7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</w:tr>
      <w:tr>
        <w:trPr>
          <w:trHeight w:val="5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7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</w:tr>
      <w:tr>
        <w:trPr>
          <w:trHeight w:val="4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7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70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4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</w:tr>
      <w:tr>
        <w:trPr>
          <w:trHeight w:val="7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мен жер қатынастары саласындағы өзге де қызметтер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22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7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ауылшаруашылығы бөлімі</w:t>
            </w:r>
          </w:p>
        </w:tc>
      </w:tr>
      <w:tr>
        <w:trPr>
          <w:trHeight w:val="4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</w:tr>
      <w:tr>
        <w:trPr>
          <w:trHeight w:val="30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7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7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7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</w:tr>
      <w:tr>
        <w:trPr>
          <w:trHeight w:val="97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4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  <w:tr>
        <w:trPr>
          <w:trHeight w:val="4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</w:tr>
      <w:tr>
        <w:trPr>
          <w:trHeight w:val="70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ауылшаруашылығы бөлімі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</w:tr>
      <w:tr>
        <w:trPr>
          <w:trHeight w:val="4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1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банк-заемщиктерге берілген кредиттерді өтеу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БЮДЖЕТ ТАПШЫЛЫҒЫН ҚАРЖЫЛАНДЫРУ (АРТЫҚШЫЛЫҚТЫ ПАЙДАЛАНУ)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1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ҚАРАЖАТЫ ҚАЛДЫҚТАРЫНЫҢ ҚОЗҒАЛЫСЫ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