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49ee" w14:textId="5ee4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2009 жылғы 23 желтоқсандағы N 25-181-IV "2010-2012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2010 жылғы 20 сәуірдегі N 30-223-IV шешімі. Оңтүстік Қазақстан облысы Шардара ауданының Әділет басқармасында 2010 жылғы 4 мамырда N 14-15-90 тіркелді.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"2010-2012 жылдарға арналған облыстық бюджет туралы" Оңтүстік Қазақстан облыстық мәслихатының 2009 жылғы 11 желтоқсандағы № 23/248-ІV шешіміне өзгерістер мен толықтырулар енгізу туралы" Оңтүстік Қазақстан облыстық мәслихатының 2010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28/296-ІV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2024 санымен тіркелген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Шардара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25-181-ІV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14-15-84 тіркелген, 2010 жылдың 15 қаңтарында аудандық "Шартарап-Шарайна" газетінің № 2-3-4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«4895798» деген сандар «5325943»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«4650098» деген сандар «4899443»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«4920511» деген сандар «5350656»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5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Р.Қарабаева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30-223-ІV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 КІРІСТЕРІ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60"/>
        <w:gridCol w:w="641"/>
        <w:gridCol w:w="7860"/>
        <w:gridCol w:w="2218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5325943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420872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87195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210572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дизельдік майдың акцизі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4899443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467538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1302089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87"/>
        <w:gridCol w:w="651"/>
        <w:gridCol w:w="691"/>
        <w:gridCol w:w="7228"/>
        <w:gridCol w:w="221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5350656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250096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230295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3602036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209224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2603376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2516144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789436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191882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74018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22376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553224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126103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373466
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345821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53655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132957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31815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45249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31808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24085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115538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16853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10012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53437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53437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331707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212228
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119479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119479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45217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45217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5270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10682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
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-35227
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(АРТЫҚШЫЛЫҚТЫ ПАЙДАЛАНУ)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35227
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24545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30-223-ІV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4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07"/>
        <w:gridCol w:w="729"/>
        <w:gridCol w:w="749"/>
        <w:gridCol w:w="7175"/>
        <w:gridCol w:w="219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2010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699616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345821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1 326 540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30-223-ІV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28"/>
        <w:gridCol w:w="749"/>
        <w:gridCol w:w="729"/>
        <w:gridCol w:w="7372"/>
        <w:gridCol w:w="201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2010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134887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132522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133372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132082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Шардара қаласы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30249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29859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Жаушықұм ауыл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Қ.Тұрысбеков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Ақшеңгелді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Сүткент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10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33024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33024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Достық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10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Қоссейіт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Көксу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10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13643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Ұзын-ата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40852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</w:p>
        </w:tc>
      </w:tr>
      <w:tr>
        <w:trPr>
          <w:trHeight w:val="10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66923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Қызылқұм ауылдық округі әкімінің аппараты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