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8bf5" w14:textId="0fd8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2009 жылғы 23 желтоқсандағы N 25-181-IV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2010 жылғы 24 тамыздағы N 34-247-IV шешімі. Оңтүстік Қазақстан облысы Шардара ауданының Әділет басқармасында 2010 жылғы 17 қыркүйекте N 14-15-99 тіркелді. Қолданылу мерзімінің аяқталуына байланысты шешімнің күші жойылды - Оңтүстік Қазақстан облысы Шардара аудандық Әділет басқармасының 2011 жылғы 16 мамырдағы N 1113/05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Шардара аудандық Әділет басқармасының 2011 жылғы 16 мамырдағы N 1113/05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«Бюджет Кодексінің»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«2010-2012 жылдарға арналған облыстық бюджет туралы» Оңтүстік Қазақстан облыстық мәслихатының 2009 жылғы 11 желтоқсандағы № 23/248-ІV шешіміне өзгерістер енгізу туралы» Оңтүстік Қазақстан облыстық мәслихатының 2010 жылғы 10 тамыздағы </w:t>
      </w:r>
      <w:r>
        <w:rPr>
          <w:rFonts w:ascii="Times New Roman"/>
          <w:b w:val="false"/>
          <w:i w:val="false"/>
          <w:color w:val="000000"/>
          <w:sz w:val="28"/>
        </w:rPr>
        <w:t>№ 32/323-ІV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2036 санымен тіркелген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Шардара аудандық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25-181-ІV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14-15-84 тіркелген, 2010 жылдың 15 қаңтарында аудандық «Шартарап-Шарайна» газетінің № 2-3-4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«5332033» деген сандар «5327659»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«4423534» деген сандар «4419160»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«5356746» деген сандар «5352372»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 мына мазмұндағы 8-тармақпен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 жылы облыстық бюджеттен ауданның бюджетіне берілетін бюджеттік субвенциялардың көлемі - 3129816 мың теңге болып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9-тармақпен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«Оңтүстік Қазақстан облыстық мәслихатының 2010 жылғы 12 сәуірдегі № 28/296-ІV «2010-2012 жылдарға арналған облыстық бюджет туралы» Оңтүстік Қазақстан облыстық мәслихатының 2009 жылғы 11 желтоқсандағы № 23/248-ІV шешіміне өзгерістер мен толықтырулар енгізу туралы» шешімі негізінде бюджет саласындағы еңбекақы төлеу қорының өзгеруіне байланысты аудандық бюджеттен облыстық бюджетке түсетін ағымдағы нысаналы трансферттердің көлемі - 57 205 мың теңге болып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4, 5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Тилеков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34-247-ІV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2010 ЖЫЛҒА АРНАЛҒАН АУДАНДЫҚ БЮДЖЕТ КІРІСТЕРІ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835"/>
        <w:gridCol w:w="894"/>
        <w:gridCol w:w="7122"/>
        <w:gridCol w:w="2412"/>
      </w:tblGrid>
      <w:tr>
        <w:trPr>
          <w:trHeight w:val="13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5327659
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түсімдер.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900554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87195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684367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пайдалынатын бензин мен дизелдік майдың акцизі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3445
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 мен санкциялар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алымдар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4419160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458131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831213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85"/>
        <w:gridCol w:w="1022"/>
        <w:gridCol w:w="866"/>
        <w:gridCol w:w="6538"/>
        <w:gridCol w:w="2364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9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5352372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250896
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230095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76279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134337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
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12350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10350
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3597475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209224
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77142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2600266
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2598976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2523034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787985
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31545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698041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698041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193188
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57264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9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9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22376
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</w:t>
            </w:r>
          </w:p>
        </w:tc>
      </w:tr>
      <w:tr>
        <w:trPr>
          <w:trHeight w:val="11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558170
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126101
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126101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381414
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37543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343871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314421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50655
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138557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31815
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48249
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48249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33308
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25185
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11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
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
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111341
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16853
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1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10012
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12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54137
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54137
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330127
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212228
</w:t>
            </w:r>
          </w:p>
        </w:tc>
      </w:tr>
      <w:tr>
        <w:trPr>
          <w:trHeight w:val="9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212228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62228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117899</w:t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117899</w:t>
            </w:r>
          </w:p>
        </w:tc>
      </w:tr>
      <w:tr>
        <w:trPr>
          <w:trHeight w:val="12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117899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44269
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44269
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10122
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57212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57212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57212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10514
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10682
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
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-35227
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ТАПШЫЛЫҒЫН ҚАРЖЫЛАНДЫРУ (АРТЫҚШЫЛЫҚТЫ ПАЙДАЛАНУ)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35227
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24545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34-247-ІV шешіміне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жылғы Шардара ауданының бюджетінде даму бағдарламаларына қаралған қаржылар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2"/>
        <w:gridCol w:w="806"/>
        <w:gridCol w:w="708"/>
        <w:gridCol w:w="6843"/>
        <w:gridCol w:w="2317"/>
      </w:tblGrid>
      <w:tr>
        <w:trPr>
          <w:trHeight w:val="20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698041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698041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698041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698041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469972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126101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343871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343871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314421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1 322 663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34-247-ІV шешіміне №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5-қосымша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21"/>
        <w:gridCol w:w="1221"/>
        <w:gridCol w:w="849"/>
        <w:gridCol w:w="6637"/>
        <w:gridCol w:w="1976"/>
      </w:tblGrid>
      <w:tr>
        <w:trPr>
          <w:trHeight w:val="22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 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 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134337
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133922
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
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133372
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132082
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8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8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Шардара қаласы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30249
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29859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29444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Жаушықұм ауыл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9631
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</w:tr>
      <w:tr>
        <w:trPr>
          <w:trHeight w:val="10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Қ.Тұрысбеков ауылдық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12785
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Ақшеңгелді ауылдық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10244
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Сүткент ауылдық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41777
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33024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33024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33024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Достық ауылдық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
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Қоссейіт ауылдық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9398
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9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Көксу ауылдық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29290
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10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13643
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13643
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Ұзын-ата ауылдық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40402
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ауылдық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66223
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11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Қызылқұм ауылдық округі әкімінің аппараты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14065
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