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c1b8" w14:textId="6e5c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 орналасатын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ауданы әкімдігінің 2010 жылғы 24 қыркүйектегі N 568 қаулысы. Оңтүстік Қазақстан облысы Шардара ауданының Әділет басқармасында 2010 жылғы 8 қазанда N 14-15-100 тіркелді. Күші жойылды - Шардара ауданы әкімдігінің 2011 жылғы 25 ақпандағы N 111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Шардара ауданы әкімдігінің 2011.02.25 N 111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Кандидаттар үшін үгіттік баспа материалдарын орналастыру орындары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"Үгіттік баспа материалдарын орналастыратын орындарды белгілеу туралы" Шардара ауданы әкімдігінің 2007 жылғы 9 шілдедегі № 400 (Нормативтік құқықтық актілерді мемлекеттік тіркеу тізілімінде № 14-15-43 тіркелген, 2007 жылғы 13 тамыздағы № 30 «Шартарап-Шарайна» газетінде жарияланған) қаулының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Б.Шомпиевке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жарияланғаннан кейін он күнтізбелік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М.Мараим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Шардара аудандық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Жарияқұл Шүкір Өтелұлы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24.09.2010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  қыркүйек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568 қаулысына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 үшін үгіттік баспа материалдарын орналастыратын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5801"/>
        <w:gridCol w:w="5255"/>
      </w:tblGrid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р/с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орындар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Түрі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928 сайлау учаскесі бойынша Қызылқұм ауылы әкімі аппараты ғимаратының алды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929 сайлау учаскесі бойынша «Ақалтын»  ауылдық клубы 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930 сайлау учаскесі бойынша «Егізқұм» ауылдық  отбасылық амбулатория алды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